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60DB" w14:textId="77777777" w:rsidR="008843BB" w:rsidRDefault="008843BB" w:rsidP="00E71CF0">
      <w:pPr>
        <w:spacing w:before="120" w:after="240"/>
        <w:jc w:val="center"/>
        <w:rPr>
          <w:rFonts w:ascii="Optima" w:hAnsi="Optima" w:cs="Arial"/>
          <w:b/>
          <w:sz w:val="22"/>
          <w:szCs w:val="22"/>
        </w:rPr>
      </w:pPr>
      <w:r w:rsidRPr="00EC5D9A">
        <w:rPr>
          <w:rFonts w:ascii="Optima" w:hAnsi="Optima" w:cs="Arial"/>
          <w:b/>
          <w:sz w:val="22"/>
          <w:szCs w:val="22"/>
        </w:rPr>
        <w:t>ANEXO III</w:t>
      </w:r>
    </w:p>
    <w:p w14:paraId="2BE6AD6B" w14:textId="77777777" w:rsidR="008843BB" w:rsidRPr="004A1CA5" w:rsidRDefault="008843BB">
      <w:pPr>
        <w:jc w:val="center"/>
        <w:rPr>
          <w:rFonts w:ascii="Optima" w:hAnsi="Optima" w:cs="Arial"/>
          <w:b/>
          <w:sz w:val="22"/>
          <w:szCs w:val="22"/>
        </w:rPr>
      </w:pPr>
      <w:r w:rsidRPr="004A1CA5">
        <w:rPr>
          <w:rFonts w:ascii="Optima" w:hAnsi="Optima" w:cs="Arial"/>
          <w:b/>
          <w:sz w:val="22"/>
          <w:szCs w:val="22"/>
        </w:rPr>
        <w:t>FORMULARIO PARA LA PRESENTACIÓN DE PROYECTOS SOCIALES</w:t>
      </w:r>
    </w:p>
    <w:p w14:paraId="4B979F16" w14:textId="77777777" w:rsidR="008843BB" w:rsidRDefault="008843BB" w:rsidP="004A1CA5">
      <w:pPr>
        <w:jc w:val="center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</w:rPr>
        <w:t>PARA EL DESARROLLO DEL SISTEMA SOCIAL DE PREVENCIÓN Y PROTECCIÓN INTEGRAL DE LAS VÍCTIMAS DE VIOLENCIA DE GÉNERO EN GRAN CANARIA 2015</w:t>
      </w:r>
    </w:p>
    <w:p w14:paraId="12BEF832" w14:textId="77777777" w:rsidR="008843BB" w:rsidRPr="00F51A80" w:rsidRDefault="008843BB" w:rsidP="00BE05E7">
      <w:pPr>
        <w:tabs>
          <w:tab w:val="left" w:pos="1140"/>
          <w:tab w:val="center" w:pos="4734"/>
        </w:tabs>
        <w:spacing w:before="240" w:after="120"/>
        <w:ind w:left="-142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</w:rPr>
        <w:t>A</w:t>
      </w:r>
      <w:r w:rsidRPr="001006B8">
        <w:rPr>
          <w:rFonts w:ascii="Optima" w:hAnsi="Optima" w:cs="Arial"/>
          <w:b/>
          <w:sz w:val="22"/>
          <w:szCs w:val="22"/>
        </w:rPr>
        <w:t xml:space="preserve">) DATOS DEL </w:t>
      </w:r>
      <w:r>
        <w:rPr>
          <w:rFonts w:ascii="Optima" w:hAnsi="Optima" w:cs="Arial"/>
          <w:b/>
          <w:sz w:val="22"/>
          <w:szCs w:val="22"/>
        </w:rPr>
        <w:t>SOLICITANTE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71"/>
        <w:gridCol w:w="2268"/>
      </w:tblGrid>
      <w:tr w:rsidR="008843BB" w:rsidRPr="00F4482E" w14:paraId="5FEBB4B5" w14:textId="77777777">
        <w:trPr>
          <w:trHeight w:val="397"/>
        </w:trPr>
        <w:tc>
          <w:tcPr>
            <w:tcW w:w="7088" w:type="dxa"/>
            <w:gridSpan w:val="4"/>
            <w:vAlign w:val="center"/>
          </w:tcPr>
          <w:p w14:paraId="43444A8A" w14:textId="77777777" w:rsidR="008843BB" w:rsidRPr="00525AE5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</w:p>
          <w:p w14:paraId="2DEC68B3" w14:textId="77777777" w:rsidR="008843BB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DENOMINACION AYUNTAMIENTO/CONCEJALÍA</w:t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:</w:t>
            </w:r>
          </w:p>
          <w:p w14:paraId="61796953" w14:textId="77777777" w:rsidR="008843BB" w:rsidRPr="00525AE5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</w:p>
          <w:p w14:paraId="09CA8E3D" w14:textId="77777777" w:rsidR="008843BB" w:rsidRPr="00525AE5" w:rsidRDefault="008843BB" w:rsidP="00BE05E7">
            <w:pPr>
              <w:pStyle w:val="Puesto"/>
              <w:jc w:val="left"/>
              <w:rPr>
                <w:rFonts w:ascii="Optima" w:hAnsi="Optima" w:cs="Arial"/>
                <w:bCs/>
                <w:sz w:val="6"/>
                <w:szCs w:val="6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ABF8204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>CIF: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0BFFEEF1" w14:textId="77777777">
        <w:trPr>
          <w:trHeight w:val="397"/>
        </w:trPr>
        <w:tc>
          <w:tcPr>
            <w:tcW w:w="9356" w:type="dxa"/>
            <w:gridSpan w:val="5"/>
            <w:vAlign w:val="center"/>
          </w:tcPr>
          <w:p w14:paraId="70807B1D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REPRESENTANTE LEGAL</w:t>
            </w: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29893F76" w14:textId="77777777">
        <w:trPr>
          <w:trHeight w:val="397"/>
        </w:trPr>
        <w:tc>
          <w:tcPr>
            <w:tcW w:w="9356" w:type="dxa"/>
            <w:gridSpan w:val="5"/>
            <w:vAlign w:val="center"/>
          </w:tcPr>
          <w:p w14:paraId="747E3A23" w14:textId="77777777" w:rsidR="008843BB" w:rsidRPr="00F4482E" w:rsidRDefault="008843BB" w:rsidP="00BE05E7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DOMICILIO DEL SERVICIO: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868DD">
              <w:rPr>
                <w:rFonts w:ascii="Optima" w:hAnsi="Optima" w:cs="Arial"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7BD41C0B" w14:textId="77777777">
        <w:trPr>
          <w:trHeight w:val="397"/>
        </w:trPr>
        <w:tc>
          <w:tcPr>
            <w:tcW w:w="2339" w:type="dxa"/>
            <w:vAlign w:val="center"/>
          </w:tcPr>
          <w:p w14:paraId="11545754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CÓDIGO POSTAL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6BA6F39A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TFNO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2339" w:type="dxa"/>
            <w:vAlign w:val="center"/>
          </w:tcPr>
          <w:p w14:paraId="7EDC3CB9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FAX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2339" w:type="dxa"/>
            <w:gridSpan w:val="2"/>
            <w:vAlign w:val="center"/>
          </w:tcPr>
          <w:p w14:paraId="6212870E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MAIL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</w:tbl>
    <w:p w14:paraId="1344CAC9" w14:textId="77777777" w:rsidR="008843BB" w:rsidRDefault="008843BB" w:rsidP="00BE05E7">
      <w:pPr>
        <w:tabs>
          <w:tab w:val="left" w:pos="1140"/>
          <w:tab w:val="center" w:pos="4734"/>
        </w:tabs>
        <w:spacing w:before="120" w:after="120"/>
        <w:ind w:left="-142"/>
        <w:rPr>
          <w:rFonts w:ascii="Optima" w:hAnsi="Optima" w:cs="Arial"/>
          <w:b/>
          <w:sz w:val="22"/>
          <w:szCs w:val="22"/>
        </w:rPr>
      </w:pPr>
    </w:p>
    <w:p w14:paraId="51242D00" w14:textId="77777777" w:rsidR="008843BB" w:rsidRPr="00F51A80" w:rsidRDefault="008843BB" w:rsidP="00BE05E7">
      <w:pPr>
        <w:tabs>
          <w:tab w:val="left" w:pos="1140"/>
          <w:tab w:val="center" w:pos="4734"/>
        </w:tabs>
        <w:spacing w:before="120" w:after="120"/>
        <w:ind w:left="-142"/>
        <w:rPr>
          <w:rFonts w:ascii="Optima" w:hAnsi="Optima" w:cs="Arial"/>
          <w:b/>
          <w:sz w:val="22"/>
          <w:szCs w:val="22"/>
        </w:rPr>
      </w:pPr>
      <w:r w:rsidRPr="001006B8">
        <w:rPr>
          <w:rFonts w:ascii="Optima" w:hAnsi="Optima" w:cs="Arial"/>
          <w:b/>
          <w:sz w:val="22"/>
          <w:szCs w:val="22"/>
        </w:rPr>
        <w:t>B) DATOS DEL PROYECTO PARA EL QUE SOLICITA SUBVENCIÓN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8843BB" w:rsidRPr="00F4482E" w14:paraId="58432A85" w14:textId="77777777">
        <w:trPr>
          <w:trHeight w:val="397"/>
        </w:trPr>
        <w:tc>
          <w:tcPr>
            <w:tcW w:w="9356" w:type="dxa"/>
            <w:gridSpan w:val="2"/>
            <w:vAlign w:val="center"/>
          </w:tcPr>
          <w:p w14:paraId="73DF4ABD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F4482E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DENOMINACIÓN DEL PROYECTO: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1091025B" w14:textId="77777777">
        <w:trPr>
          <w:trHeight w:val="397"/>
        </w:trPr>
        <w:tc>
          <w:tcPr>
            <w:tcW w:w="9356" w:type="dxa"/>
            <w:gridSpan w:val="2"/>
            <w:vAlign w:val="center"/>
          </w:tcPr>
          <w:p w14:paraId="23C325E2" w14:textId="77777777" w:rsidR="008843BB" w:rsidRPr="00F4482E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>TÉCNICO</w:t>
            </w: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/A</w:t>
            </w:r>
            <w:r w:rsidRPr="00876949">
              <w:rPr>
                <w:rFonts w:ascii="Optima" w:hAnsi="Optima" w:cs="Arial"/>
                <w:bCs/>
                <w:sz w:val="18"/>
                <w:szCs w:val="18"/>
                <w:lang w:val="es-ES"/>
              </w:rPr>
              <w:t xml:space="preserve"> RESPONSABLE DEL PROYECTO</w:t>
            </w:r>
            <w:r w:rsidRPr="000934FF">
              <w:rPr>
                <w:rFonts w:ascii="Optima" w:hAnsi="Optima" w:cs="Arial"/>
                <w:bCs/>
                <w:sz w:val="16"/>
                <w:szCs w:val="16"/>
                <w:lang w:val="es-ES"/>
              </w:rPr>
              <w:t xml:space="preserve"> </w:t>
            </w:r>
            <w:r w:rsidRPr="000934FF">
              <w:rPr>
                <w:rFonts w:ascii="Optima" w:hAnsi="Optima" w:cs="Arial"/>
                <w:b w:val="0"/>
                <w:i/>
                <w:sz w:val="16"/>
                <w:szCs w:val="16"/>
              </w:rPr>
              <w:t>(nombre y apellidos, teléfono y email de contacto):</w:t>
            </w:r>
            <w:r w:rsidRPr="004B6174">
              <w:rPr>
                <w:rFonts w:ascii="Optima" w:hAnsi="Optima" w:cs="Arial"/>
                <w:sz w:val="20"/>
              </w:rPr>
              <w:t xml:space="preserve"> 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6C2F9967" w14:textId="77777777">
        <w:trPr>
          <w:trHeight w:val="397"/>
        </w:trPr>
        <w:tc>
          <w:tcPr>
            <w:tcW w:w="9356" w:type="dxa"/>
            <w:gridSpan w:val="2"/>
            <w:vAlign w:val="center"/>
          </w:tcPr>
          <w:p w14:paraId="261419D4" w14:textId="77777777" w:rsidR="008843BB" w:rsidRPr="00876949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ÁMBITO GEOGRÁFICO DEL PROYECTO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675E6F7E" w14:textId="77777777">
        <w:trPr>
          <w:trHeight w:val="397"/>
        </w:trPr>
        <w:tc>
          <w:tcPr>
            <w:tcW w:w="9356" w:type="dxa"/>
            <w:gridSpan w:val="2"/>
            <w:vAlign w:val="center"/>
          </w:tcPr>
          <w:p w14:paraId="791CF7E1" w14:textId="77777777" w:rsidR="008843BB" w:rsidRPr="00876949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MUNICIPIOS O ZONAS DE ACTUACIÓN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600391FF" w14:textId="77777777">
        <w:trPr>
          <w:trHeight w:val="397"/>
        </w:trPr>
        <w:tc>
          <w:tcPr>
            <w:tcW w:w="9356" w:type="dxa"/>
            <w:gridSpan w:val="2"/>
            <w:vAlign w:val="center"/>
          </w:tcPr>
          <w:p w14:paraId="2CE81F3F" w14:textId="77777777" w:rsidR="008843BB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NÚMERO DE HABITANTES DEL ÁMBITO TERRITORIAL DEL PROYECTO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  <w:tr w:rsidR="008843BB" w:rsidRPr="00F4482E" w14:paraId="41442BCA" w14:textId="77777777">
        <w:trPr>
          <w:trHeight w:val="397"/>
        </w:trPr>
        <w:tc>
          <w:tcPr>
            <w:tcW w:w="4678" w:type="dxa"/>
            <w:vAlign w:val="center"/>
          </w:tcPr>
          <w:p w14:paraId="0404C2E0" w14:textId="77777777" w:rsidR="008843BB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FECHA DE INICIO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5B4B9AE" w14:textId="77777777" w:rsidR="008843BB" w:rsidRDefault="008843BB" w:rsidP="006E0413">
            <w:pPr>
              <w:pStyle w:val="Puesto"/>
              <w:jc w:val="left"/>
              <w:rPr>
                <w:rFonts w:ascii="Optima" w:hAnsi="Optima" w:cs="Arial"/>
                <w:bCs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bCs/>
                <w:sz w:val="18"/>
                <w:szCs w:val="18"/>
                <w:lang w:val="es-ES"/>
              </w:rPr>
              <w:t>FECHA DE FINALIZACIÓN</w:t>
            </w:r>
            <w:r w:rsidRPr="004B6174">
              <w:rPr>
                <w:rFonts w:ascii="Optima" w:hAnsi="Optim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174">
              <w:rPr>
                <w:rFonts w:ascii="Optima" w:hAnsi="Optima" w:cs="Arial"/>
                <w:sz w:val="20"/>
              </w:rPr>
              <w:instrText xml:space="preserve"> FORMTEXT </w:instrText>
            </w:r>
            <w:r w:rsidRPr="004B6174">
              <w:rPr>
                <w:rFonts w:ascii="Optima" w:hAnsi="Optima" w:cs="Arial"/>
                <w:sz w:val="20"/>
              </w:rPr>
            </w:r>
            <w:r w:rsidRPr="004B6174">
              <w:rPr>
                <w:rFonts w:ascii="Optima" w:hAnsi="Optima" w:cs="Arial"/>
                <w:sz w:val="20"/>
              </w:rPr>
              <w:fldChar w:fldCharType="separate"/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noProof/>
                <w:sz w:val="20"/>
              </w:rPr>
              <w:t> </w:t>
            </w:r>
            <w:r w:rsidRPr="004B6174">
              <w:rPr>
                <w:rFonts w:ascii="Optima" w:hAnsi="Optima" w:cs="Arial"/>
                <w:sz w:val="20"/>
              </w:rPr>
              <w:fldChar w:fldCharType="end"/>
            </w:r>
          </w:p>
        </w:tc>
      </w:tr>
    </w:tbl>
    <w:p w14:paraId="6F50CD94" w14:textId="77777777" w:rsidR="008843BB" w:rsidRDefault="008843BB" w:rsidP="00BE05E7">
      <w:pPr>
        <w:tabs>
          <w:tab w:val="left" w:pos="1140"/>
          <w:tab w:val="center" w:pos="4734"/>
        </w:tabs>
        <w:spacing w:before="120" w:after="120"/>
        <w:ind w:left="-142"/>
        <w:rPr>
          <w:rFonts w:ascii="Optima" w:hAnsi="Optima" w:cs="Arial"/>
          <w:b/>
          <w:sz w:val="22"/>
          <w:szCs w:val="22"/>
        </w:rPr>
      </w:pPr>
    </w:p>
    <w:p w14:paraId="09EBA7DF" w14:textId="77777777" w:rsidR="008843BB" w:rsidRPr="00F51A80" w:rsidRDefault="008843BB" w:rsidP="00E71CF0">
      <w:pPr>
        <w:tabs>
          <w:tab w:val="left" w:pos="1140"/>
          <w:tab w:val="center" w:pos="4734"/>
        </w:tabs>
        <w:spacing w:before="120" w:after="120"/>
        <w:ind w:left="-142"/>
        <w:rPr>
          <w:rFonts w:ascii="Optima" w:hAnsi="Optima" w:cs="Arial"/>
          <w:b/>
          <w:sz w:val="22"/>
          <w:szCs w:val="22"/>
        </w:rPr>
      </w:pPr>
      <w:r w:rsidRPr="00F51A80">
        <w:rPr>
          <w:rFonts w:ascii="Optima" w:hAnsi="Optima" w:cs="Arial"/>
          <w:b/>
          <w:sz w:val="22"/>
          <w:szCs w:val="22"/>
        </w:rPr>
        <w:t>C) DESCRIPCIÓN DEL PROYECTO</w:t>
      </w:r>
    </w:p>
    <w:p w14:paraId="3093C84A" w14:textId="77777777" w:rsidR="008843BB" w:rsidRPr="00D4311D" w:rsidRDefault="008843BB" w:rsidP="009E7BBD">
      <w:pPr>
        <w:numPr>
          <w:ilvl w:val="0"/>
          <w:numId w:val="11"/>
        </w:numPr>
        <w:jc w:val="both"/>
        <w:rPr>
          <w:rFonts w:ascii="Optima" w:hAnsi="Optima" w:cs="Arial"/>
        </w:rPr>
      </w:pPr>
      <w:r w:rsidRPr="00F51A80">
        <w:rPr>
          <w:rFonts w:ascii="Optima" w:hAnsi="Optima" w:cs="Arial"/>
          <w:b/>
          <w:sz w:val="22"/>
          <w:szCs w:val="22"/>
        </w:rPr>
        <w:t>FUNDAMENTACIÓN DEL PROYECTO</w:t>
      </w:r>
      <w:r w:rsidRPr="00D4311D">
        <w:rPr>
          <w:rFonts w:ascii="Optima" w:hAnsi="Optima" w:cs="Arial"/>
          <w:sz w:val="22"/>
          <w:szCs w:val="22"/>
        </w:rPr>
        <w:t>: Justificación de la necesidad social detectada y de la cobertura pública o privada que existe para atender la necesidad descrita</w:t>
      </w:r>
      <w:r>
        <w:rPr>
          <w:rFonts w:ascii="Optima" w:hAnsi="Optima" w:cs="Arial"/>
          <w:sz w:val="22"/>
          <w:szCs w:val="22"/>
        </w:rPr>
        <w:t>.</w:t>
      </w:r>
      <w:r w:rsidRPr="00D4311D">
        <w:rPr>
          <w:rFonts w:ascii="Optima" w:hAnsi="Optima" w:cs="Arial"/>
        </w:rPr>
        <w:t xml:space="preserve"> </w:t>
      </w:r>
    </w:p>
    <w:p w14:paraId="30779427" w14:textId="77777777" w:rsidR="008843BB" w:rsidRPr="00F566BE" w:rsidRDefault="008843BB" w:rsidP="00BE05E7">
      <w:pPr>
        <w:spacing w:before="120"/>
        <w:jc w:val="both"/>
        <w:rPr>
          <w:rFonts w:ascii="Optima" w:hAnsi="Optima" w:cs="Arial"/>
          <w:i/>
          <w:sz w:val="18"/>
          <w:szCs w:val="18"/>
        </w:rPr>
      </w:pPr>
      <w:r w:rsidRPr="00F566BE">
        <w:rPr>
          <w:rFonts w:ascii="Optima" w:hAnsi="Optima" w:cs="Arial"/>
          <w:b/>
          <w:sz w:val="18"/>
          <w:szCs w:val="18"/>
        </w:rPr>
        <w:t>Observaciones</w:t>
      </w:r>
      <w:r w:rsidRPr="00F566BE">
        <w:rPr>
          <w:rFonts w:ascii="Optima" w:hAnsi="Optima" w:cs="Arial"/>
          <w:sz w:val="18"/>
          <w:szCs w:val="18"/>
        </w:rPr>
        <w:t xml:space="preserve">: </w:t>
      </w:r>
      <w:r w:rsidRPr="00F566BE">
        <w:rPr>
          <w:rFonts w:ascii="Optima" w:hAnsi="Optima" w:cs="Arial"/>
          <w:i/>
          <w:sz w:val="18"/>
          <w:szCs w:val="18"/>
        </w:rPr>
        <w:t>Si el ayuntamiento solicitante ha suscrito previamente convenio o subvención para la realización de proyectos de Prevención y Atención Integral en Violencia de Género, señale solo los datos que justifican la continuidad del proyecto, en relación con los resultados obtenidos del desarrollo de éste en ejercicios anteriores</w:t>
      </w:r>
      <w:r>
        <w:rPr>
          <w:rFonts w:ascii="Optima" w:hAnsi="Optima" w:cs="Arial"/>
          <w:i/>
          <w:sz w:val="18"/>
          <w:szCs w:val="18"/>
        </w:rPr>
        <w:t>.</w:t>
      </w:r>
      <w:r w:rsidRPr="00F566BE">
        <w:rPr>
          <w:rFonts w:ascii="Optima" w:hAnsi="Optima" w:cs="Arial"/>
          <w:i/>
          <w:sz w:val="18"/>
          <w:szCs w:val="18"/>
        </w:rPr>
        <w:t xml:space="preserve"> </w:t>
      </w:r>
    </w:p>
    <w:p w14:paraId="767B6AC4" w14:textId="77777777" w:rsidR="008843BB" w:rsidRPr="00F566BE" w:rsidRDefault="008843BB" w:rsidP="00BE05E7">
      <w:pPr>
        <w:spacing w:before="120"/>
        <w:jc w:val="both"/>
        <w:rPr>
          <w:rFonts w:ascii="Optima" w:hAnsi="Optima" w:cs="Arial"/>
          <w:b/>
          <w:i/>
          <w:sz w:val="18"/>
          <w:szCs w:val="18"/>
        </w:rPr>
      </w:pPr>
      <w:r w:rsidRPr="00F566BE">
        <w:rPr>
          <w:rFonts w:ascii="Optima" w:hAnsi="Optima" w:cs="Arial"/>
          <w:i/>
          <w:sz w:val="18"/>
          <w:szCs w:val="18"/>
        </w:rPr>
        <w:t>Si el ayuntamiento o solicitante NO ha suscrito previamente convenio/subvención para la realización de proyectos de Prevención y Atención Integral en Violencia de Género, realice un breve Diagnóstico de las necesidades sociales, recursos sociales para fines similares, modelo teórico que fundamenta la intervención, referencia a Planes o Programas</w:t>
      </w:r>
      <w:r>
        <w:rPr>
          <w:rFonts w:ascii="Optima" w:hAnsi="Optima" w:cs="Arial"/>
          <w:i/>
          <w:sz w:val="18"/>
          <w:szCs w:val="18"/>
        </w:rPr>
        <w:t>.</w:t>
      </w:r>
    </w:p>
    <w:bookmarkStart w:id="0" w:name="Texto243"/>
    <w:p w14:paraId="77BBCFCB" w14:textId="77777777" w:rsidR="008843BB" w:rsidRDefault="008843BB" w:rsidP="00F566BE">
      <w:pPr>
        <w:jc w:val="both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</w:rPr>
        <w:fldChar w:fldCharType="begin">
          <w:ffData>
            <w:name w:val="Texto243"/>
            <w:enabled/>
            <w:calcOnExit w:val="0"/>
            <w:textInput/>
          </w:ffData>
        </w:fldChar>
      </w:r>
      <w:r>
        <w:rPr>
          <w:rFonts w:ascii="Optima" w:hAnsi="Optima" w:cs="Arial"/>
          <w:b/>
          <w:sz w:val="22"/>
          <w:szCs w:val="22"/>
        </w:rPr>
        <w:instrText xml:space="preserve"> FORMTEXT </w:instrText>
      </w:r>
      <w:r>
        <w:rPr>
          <w:rFonts w:ascii="Optima" w:hAnsi="Optima" w:cs="Arial"/>
          <w:b/>
          <w:sz w:val="22"/>
          <w:szCs w:val="22"/>
        </w:rPr>
      </w:r>
      <w:r>
        <w:rPr>
          <w:rFonts w:ascii="Optima" w:hAnsi="Optima" w:cs="Arial"/>
          <w:b/>
          <w:sz w:val="22"/>
          <w:szCs w:val="22"/>
        </w:rPr>
        <w:fldChar w:fldCharType="separate"/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sz w:val="22"/>
          <w:szCs w:val="22"/>
        </w:rPr>
        <w:fldChar w:fldCharType="end"/>
      </w:r>
      <w:bookmarkEnd w:id="0"/>
    </w:p>
    <w:p w14:paraId="7B1FA2D7" w14:textId="77777777" w:rsidR="008843BB" w:rsidRDefault="008843BB" w:rsidP="00F566BE">
      <w:pPr>
        <w:jc w:val="both"/>
        <w:rPr>
          <w:rFonts w:ascii="Optima" w:hAnsi="Optima" w:cs="Arial"/>
          <w:b/>
          <w:sz w:val="22"/>
          <w:szCs w:val="22"/>
        </w:rPr>
      </w:pPr>
    </w:p>
    <w:p w14:paraId="07B71B4E" w14:textId="77777777" w:rsidR="008843BB" w:rsidRDefault="008843BB" w:rsidP="009E7BBD">
      <w:pPr>
        <w:numPr>
          <w:ilvl w:val="0"/>
          <w:numId w:val="11"/>
        </w:numPr>
        <w:spacing w:before="120" w:after="120"/>
        <w:jc w:val="both"/>
        <w:rPr>
          <w:rFonts w:ascii="Optima" w:hAnsi="Optima" w:cs="Arial"/>
          <w:sz w:val="22"/>
          <w:szCs w:val="22"/>
        </w:rPr>
      </w:pPr>
      <w:r w:rsidRPr="00F51A80">
        <w:rPr>
          <w:rFonts w:ascii="Optima" w:hAnsi="Optima" w:cs="Arial"/>
          <w:b/>
          <w:sz w:val="22"/>
          <w:szCs w:val="22"/>
        </w:rPr>
        <w:t>COLECTIVO DE ATENCIÓN</w:t>
      </w:r>
      <w:r>
        <w:rPr>
          <w:rFonts w:ascii="Optima" w:hAnsi="Optima" w:cs="Arial"/>
          <w:sz w:val="22"/>
          <w:szCs w:val="22"/>
        </w:rPr>
        <w:t>:</w:t>
      </w:r>
    </w:p>
    <w:p w14:paraId="169F22EE" w14:textId="77777777" w:rsidR="008843BB" w:rsidRPr="004868DD" w:rsidRDefault="008843BB" w:rsidP="004868DD">
      <w:pPr>
        <w:ind w:left="1500" w:hanging="1216"/>
        <w:rPr>
          <w:rFonts w:ascii="Optima" w:hAnsi="Optima" w:cs="Arial"/>
          <w:sz w:val="22"/>
          <w:szCs w:val="22"/>
        </w:rPr>
      </w:pPr>
      <w:r w:rsidRPr="004868DD">
        <w:rPr>
          <w:rFonts w:ascii="Optima" w:hAnsi="Optima" w:cs="Arial"/>
          <w:b/>
          <w:sz w:val="22"/>
          <w:szCs w:val="22"/>
        </w:rPr>
        <w:t>ATENCIÓN:</w:t>
      </w:r>
      <w:r w:rsidRPr="004868DD">
        <w:rPr>
          <w:rFonts w:ascii="Optima" w:hAnsi="Optima" w:cs="Arial"/>
          <w:sz w:val="22"/>
          <w:szCs w:val="22"/>
        </w:rPr>
        <w:t xml:space="preserve"> Mujeres víctimas de violencia de género y sus hijos e hijas menores de edad, en el ámbito de desarrollo del proyecto </w:t>
      </w:r>
    </w:p>
    <w:p w14:paraId="720BC2A6" w14:textId="77777777" w:rsidR="008843BB" w:rsidRPr="004868DD" w:rsidRDefault="008843BB" w:rsidP="00A758FD">
      <w:pPr>
        <w:ind w:left="1560" w:hanging="1276"/>
        <w:jc w:val="both"/>
        <w:rPr>
          <w:rFonts w:ascii="Optima" w:hAnsi="Optima" w:cs="Arial"/>
          <w:sz w:val="22"/>
          <w:szCs w:val="22"/>
        </w:rPr>
      </w:pPr>
      <w:r w:rsidRPr="004868DD">
        <w:rPr>
          <w:rFonts w:ascii="Optima" w:hAnsi="Optima" w:cs="Arial"/>
          <w:b/>
          <w:sz w:val="22"/>
          <w:szCs w:val="22"/>
        </w:rPr>
        <w:t>PREVENCIÓN:</w:t>
      </w:r>
      <w:r w:rsidRPr="004868DD">
        <w:rPr>
          <w:rFonts w:ascii="Optima" w:hAnsi="Optima" w:cs="Arial"/>
          <w:sz w:val="22"/>
          <w:szCs w:val="22"/>
        </w:rPr>
        <w:t xml:space="preserve"> Población general</w:t>
      </w:r>
    </w:p>
    <w:p w14:paraId="4837515E" w14:textId="77777777" w:rsidR="008843BB" w:rsidRDefault="008843BB" w:rsidP="00B575F6">
      <w:pPr>
        <w:spacing w:before="120"/>
        <w:ind w:left="284"/>
        <w:jc w:val="both"/>
        <w:rPr>
          <w:rFonts w:ascii="Optima" w:hAnsi="Optima" w:cs="Arial"/>
        </w:rPr>
      </w:pPr>
      <w:r w:rsidRPr="00F51A80">
        <w:rPr>
          <w:rFonts w:ascii="Optima" w:hAnsi="Optima" w:cs="Arial"/>
          <w:b/>
          <w:sz w:val="22"/>
          <w:szCs w:val="22"/>
        </w:rPr>
        <w:t>Beneficiarias-os Directas-os</w:t>
      </w:r>
      <w:r w:rsidRPr="00A758FD">
        <w:rPr>
          <w:rFonts w:ascii="Optima" w:hAnsi="Optima" w:cs="Arial"/>
          <w:sz w:val="22"/>
          <w:szCs w:val="22"/>
        </w:rPr>
        <w:t xml:space="preserve"> </w:t>
      </w:r>
      <w:r w:rsidRPr="00A758FD">
        <w:rPr>
          <w:rFonts w:ascii="Optima" w:hAnsi="Optima" w:cs="Arial"/>
        </w:rPr>
        <w:t>(Esta previsión se obtendrá de los datos de atención y prevención del año anterior)</w:t>
      </w:r>
      <w:r>
        <w:rPr>
          <w:rFonts w:ascii="Optima" w:hAnsi="Optima" w:cs="Arial"/>
        </w:rPr>
        <w:t>:</w:t>
      </w:r>
    </w:p>
    <w:p w14:paraId="0D394EC1" w14:textId="77777777" w:rsidR="008843BB" w:rsidRDefault="008843BB" w:rsidP="00F274E4">
      <w:pPr>
        <w:spacing w:before="120" w:after="120"/>
        <w:ind w:left="1560" w:hanging="1276"/>
        <w:jc w:val="both"/>
        <w:rPr>
          <w:rFonts w:ascii="Optima" w:hAnsi="Optima" w:cs="Arial"/>
          <w:i/>
        </w:rPr>
      </w:pPr>
      <w:r w:rsidRPr="00F51A80">
        <w:rPr>
          <w:rFonts w:ascii="Optima" w:hAnsi="Optima" w:cs="Arial"/>
          <w:sz w:val="22"/>
          <w:szCs w:val="22"/>
        </w:rPr>
        <w:t>Número</w:t>
      </w:r>
      <w:r>
        <w:rPr>
          <w:rFonts w:ascii="Optima" w:hAnsi="Optima" w:cs="Arial"/>
          <w:sz w:val="22"/>
          <w:szCs w:val="22"/>
        </w:rPr>
        <w:t xml:space="preserve"> </w:t>
      </w:r>
      <w:bookmarkStart w:id="1" w:name="Texto244"/>
      <w:r>
        <w:rPr>
          <w:rFonts w:ascii="Optima" w:hAnsi="Optima" w:cs="Arial"/>
          <w:sz w:val="22"/>
          <w:szCs w:val="22"/>
        </w:rPr>
        <w:fldChar w:fldCharType="begin">
          <w:ffData>
            <w:name w:val="Texto244"/>
            <w:enabled/>
            <w:calcOnExit w:val="0"/>
            <w:textInput/>
          </w:ffData>
        </w:fldChar>
      </w:r>
      <w:r>
        <w:rPr>
          <w:rFonts w:ascii="Optima" w:hAnsi="Optima" w:cs="Arial"/>
          <w:sz w:val="22"/>
          <w:szCs w:val="22"/>
        </w:rPr>
        <w:instrText xml:space="preserve"> FORMTEXT </w:instrText>
      </w:r>
      <w:r>
        <w:rPr>
          <w:rFonts w:ascii="Optima" w:hAnsi="Optima" w:cs="Arial"/>
          <w:sz w:val="22"/>
          <w:szCs w:val="22"/>
        </w:rPr>
      </w:r>
      <w:r>
        <w:rPr>
          <w:rFonts w:ascii="Optima" w:hAnsi="Optima" w:cs="Arial"/>
          <w:sz w:val="22"/>
          <w:szCs w:val="22"/>
        </w:rPr>
        <w:fldChar w:fldCharType="separate"/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sz w:val="22"/>
          <w:szCs w:val="22"/>
        </w:rPr>
        <w:fldChar w:fldCharType="end"/>
      </w:r>
      <w:bookmarkEnd w:id="1"/>
      <w:r>
        <w:rPr>
          <w:rFonts w:ascii="Optima" w:hAnsi="Optima" w:cs="Arial"/>
          <w:sz w:val="22"/>
          <w:szCs w:val="22"/>
        </w:rPr>
        <w:t xml:space="preserve">  </w:t>
      </w:r>
      <w:r w:rsidRPr="002A4DC8">
        <w:rPr>
          <w:rFonts w:ascii="Optima" w:hAnsi="Optima" w:cs="Arial"/>
          <w:i/>
        </w:rPr>
        <w:t xml:space="preserve">(previsión del número de mujeres y menores atendidos como </w:t>
      </w:r>
      <w:proofErr w:type="spellStart"/>
      <w:r w:rsidRPr="002A4DC8">
        <w:rPr>
          <w:rFonts w:ascii="Optima" w:hAnsi="Optima" w:cs="Arial"/>
          <w:i/>
        </w:rPr>
        <w:t>vvg</w:t>
      </w:r>
      <w:proofErr w:type="spellEnd"/>
      <w:r w:rsidRPr="002A4DC8">
        <w:rPr>
          <w:rFonts w:ascii="Optima" w:hAnsi="Optima" w:cs="Arial"/>
          <w:i/>
        </w:rPr>
        <w:t>)</w:t>
      </w:r>
    </w:p>
    <w:p w14:paraId="6A8F0027" w14:textId="77777777" w:rsidR="008843BB" w:rsidRDefault="008843BB" w:rsidP="00E71CF0">
      <w:pPr>
        <w:spacing w:before="120" w:after="120"/>
        <w:ind w:left="1843" w:hanging="1559"/>
        <w:jc w:val="both"/>
        <w:rPr>
          <w:rFonts w:ascii="Optima" w:hAnsi="Optima" w:cs="Arial"/>
          <w:i/>
        </w:rPr>
      </w:pPr>
      <w:r w:rsidRPr="00F51A80">
        <w:rPr>
          <w:rFonts w:ascii="Optima" w:hAnsi="Optima" w:cs="Arial"/>
          <w:sz w:val="22"/>
          <w:szCs w:val="22"/>
        </w:rPr>
        <w:lastRenderedPageBreak/>
        <w:t>Número</w:t>
      </w:r>
      <w:r>
        <w:rPr>
          <w:rFonts w:ascii="Optima" w:hAnsi="Optima" w:cs="Arial"/>
          <w:sz w:val="22"/>
          <w:szCs w:val="22"/>
        </w:rPr>
        <w:t xml:space="preserve"> </w:t>
      </w:r>
      <w:bookmarkStart w:id="2" w:name="Texto245"/>
      <w:r>
        <w:rPr>
          <w:rFonts w:ascii="Optima" w:hAnsi="Optima" w:cs="Arial"/>
          <w:sz w:val="22"/>
          <w:szCs w:val="22"/>
        </w:rPr>
        <w:fldChar w:fldCharType="begin">
          <w:ffData>
            <w:name w:val="Texto245"/>
            <w:enabled/>
            <w:calcOnExit w:val="0"/>
            <w:textInput/>
          </w:ffData>
        </w:fldChar>
      </w:r>
      <w:r>
        <w:rPr>
          <w:rFonts w:ascii="Optima" w:hAnsi="Optima" w:cs="Arial"/>
          <w:sz w:val="22"/>
          <w:szCs w:val="22"/>
        </w:rPr>
        <w:instrText xml:space="preserve"> FORMTEXT </w:instrText>
      </w:r>
      <w:r>
        <w:rPr>
          <w:rFonts w:ascii="Optima" w:hAnsi="Optima" w:cs="Arial"/>
          <w:sz w:val="22"/>
          <w:szCs w:val="22"/>
        </w:rPr>
      </w:r>
      <w:r>
        <w:rPr>
          <w:rFonts w:ascii="Optima" w:hAnsi="Optima" w:cs="Arial"/>
          <w:sz w:val="22"/>
          <w:szCs w:val="22"/>
        </w:rPr>
        <w:fldChar w:fldCharType="separate"/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noProof/>
          <w:sz w:val="22"/>
          <w:szCs w:val="22"/>
        </w:rPr>
        <w:t> </w:t>
      </w:r>
      <w:r>
        <w:rPr>
          <w:rFonts w:ascii="Optima" w:hAnsi="Optima" w:cs="Arial"/>
          <w:sz w:val="22"/>
          <w:szCs w:val="22"/>
        </w:rPr>
        <w:fldChar w:fldCharType="end"/>
      </w:r>
      <w:bookmarkEnd w:id="2"/>
      <w:r w:rsidRPr="002A4DC8">
        <w:rPr>
          <w:rFonts w:ascii="Optima" w:hAnsi="Optima" w:cs="Arial"/>
          <w:i/>
        </w:rPr>
        <w:t>(previsión del número de personas que participarán y/o se beneficiarán de las actividades de prevención</w:t>
      </w:r>
      <w:r>
        <w:rPr>
          <w:rFonts w:ascii="Optima" w:hAnsi="Optima" w:cs="Arial"/>
          <w:i/>
        </w:rPr>
        <w:t>)</w:t>
      </w:r>
    </w:p>
    <w:p w14:paraId="0B05C14C" w14:textId="77777777" w:rsidR="008843BB" w:rsidRPr="004868DD" w:rsidRDefault="008843BB" w:rsidP="004868DD">
      <w:pPr>
        <w:numPr>
          <w:ilvl w:val="0"/>
          <w:numId w:val="11"/>
        </w:numPr>
        <w:spacing w:before="120" w:after="120"/>
        <w:jc w:val="both"/>
        <w:rPr>
          <w:rFonts w:ascii="Optima" w:hAnsi="Optima" w:cs="Arial"/>
        </w:rPr>
      </w:pPr>
      <w:r w:rsidRPr="004868DD">
        <w:rPr>
          <w:rFonts w:ascii="Optima" w:hAnsi="Optima"/>
          <w:b/>
          <w:sz w:val="22"/>
          <w:szCs w:val="22"/>
        </w:rPr>
        <w:t xml:space="preserve">OBJETIVOS GENERALES, ESPECÍFICOS Y OPERATIVOS DE LOS SERVICIOS DE PREVENCIÓN Y ATENCIÓN: </w:t>
      </w:r>
      <w:r w:rsidRPr="004868DD">
        <w:rPr>
          <w:rFonts w:ascii="Optima" w:hAnsi="Optima"/>
        </w:rPr>
        <w:t>(En este apartado se deberán concretar los objetivos operativos partiendo de los generales y de los específicos que ya están definidos de acuerdo al Convenio de Colaboración ICI-Cabildo de Gran Canaria)</w:t>
      </w:r>
    </w:p>
    <w:p w14:paraId="76D52E03" w14:textId="77777777" w:rsidR="008843BB" w:rsidRDefault="008843BB" w:rsidP="00B575F6">
      <w:pPr>
        <w:pStyle w:val="Textoindependiente"/>
        <w:numPr>
          <w:ilvl w:val="0"/>
          <w:numId w:val="10"/>
        </w:numPr>
        <w:tabs>
          <w:tab w:val="left" w:pos="360"/>
        </w:tabs>
        <w:suppressAutoHyphens/>
        <w:spacing w:before="120" w:after="120"/>
        <w:ind w:left="714" w:hanging="357"/>
        <w:jc w:val="both"/>
        <w:rPr>
          <w:rFonts w:ascii="Optima" w:hAnsi="Optima" w:cs="Arial"/>
          <w:b/>
          <w:szCs w:val="24"/>
        </w:rPr>
      </w:pPr>
      <w:r w:rsidRPr="00DC3212">
        <w:rPr>
          <w:rFonts w:ascii="Optima" w:hAnsi="Optima" w:cs="Arial"/>
          <w:b/>
          <w:sz w:val="22"/>
          <w:szCs w:val="22"/>
        </w:rPr>
        <w:t>OBJETIVOS GENERALES</w:t>
      </w:r>
      <w:r>
        <w:rPr>
          <w:rFonts w:ascii="Optima" w:hAnsi="Optima" w:cs="Arial"/>
          <w:b/>
          <w:sz w:val="22"/>
          <w:szCs w:val="22"/>
        </w:rPr>
        <w:t xml:space="preserve"> DE LOS SERVICIOS DE PREVENCIÓN Y ATENCIÓN.</w:t>
      </w:r>
    </w:p>
    <w:p w14:paraId="6B532C23" w14:textId="77777777" w:rsidR="008843BB" w:rsidRDefault="008843BB" w:rsidP="00B575F6">
      <w:pPr>
        <w:pStyle w:val="Textoindependiente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Optima" w:hAnsi="Optima" w:cs="Arial"/>
          <w:sz w:val="20"/>
        </w:rPr>
      </w:pPr>
      <w:r w:rsidRPr="006E24AA">
        <w:rPr>
          <w:rFonts w:ascii="Optima" w:hAnsi="Optima" w:cs="Arial"/>
          <w:sz w:val="20"/>
        </w:rPr>
        <w:t>Garantizar la protección integral, orientación, asesoramiento y atención multidisciplinar, especializada y coordinada de las mujeres víctimas de violencia de género, y personas de ellas dependientes en el ámbito geográfico de ejecución del proyecto.</w:t>
      </w:r>
    </w:p>
    <w:p w14:paraId="70D12F13" w14:textId="77777777" w:rsidR="008843BB" w:rsidRDefault="008843BB" w:rsidP="00B575F6">
      <w:pPr>
        <w:pStyle w:val="Textoindependiente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Optima" w:hAnsi="Optima" w:cs="Arial"/>
          <w:sz w:val="20"/>
        </w:rPr>
      </w:pPr>
      <w:r w:rsidRPr="006E24AA">
        <w:rPr>
          <w:rFonts w:ascii="Optima" w:hAnsi="Optima" w:cs="Arial"/>
          <w:sz w:val="20"/>
        </w:rPr>
        <w:t>Desarrollar acciones destinadas a la sensibilización social y a la prevención de la violencia de género, con especial incidencia en los ámbitos comunitario y educativo de la isla, en el ámbito geográfico de ejecución del proyecto</w:t>
      </w:r>
      <w:r>
        <w:rPr>
          <w:rFonts w:ascii="Optima" w:hAnsi="Optima" w:cs="Arial"/>
          <w:sz w:val="20"/>
        </w:rPr>
        <w:t>.</w:t>
      </w:r>
    </w:p>
    <w:p w14:paraId="2407EF8E" w14:textId="77777777" w:rsidR="008843BB" w:rsidRDefault="008843BB" w:rsidP="00B575F6">
      <w:pPr>
        <w:pStyle w:val="Textoindependiente"/>
        <w:numPr>
          <w:ilvl w:val="0"/>
          <w:numId w:val="10"/>
        </w:numPr>
        <w:tabs>
          <w:tab w:val="left" w:pos="360"/>
        </w:tabs>
        <w:suppressAutoHyphens/>
        <w:spacing w:before="120" w:after="120"/>
        <w:ind w:left="714" w:hanging="357"/>
        <w:jc w:val="both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</w:rPr>
        <w:t>OBJETIVOS ESPECÍFICOS DE LOS SERVICIOS DE PREVENCIÓN Y ATENCIÓN.</w:t>
      </w:r>
    </w:p>
    <w:p w14:paraId="5F7DD39B" w14:textId="77777777" w:rsidR="008843BB" w:rsidRPr="00E26DB9" w:rsidRDefault="008843BB" w:rsidP="00B575F6">
      <w:pPr>
        <w:numPr>
          <w:ilvl w:val="1"/>
          <w:numId w:val="5"/>
        </w:numPr>
        <w:tabs>
          <w:tab w:val="clear" w:pos="502"/>
          <w:tab w:val="left" w:pos="709"/>
        </w:tabs>
        <w:suppressAutoHyphens/>
        <w:autoSpaceDN/>
        <w:ind w:left="709" w:hanging="425"/>
        <w:jc w:val="both"/>
        <w:rPr>
          <w:rFonts w:ascii="Optima" w:hAnsi="Optima" w:cs="Arial"/>
        </w:rPr>
      </w:pPr>
      <w:r w:rsidRPr="00E26DB9">
        <w:rPr>
          <w:rFonts w:ascii="Optima" w:hAnsi="Optima" w:cs="Arial"/>
        </w:rPr>
        <w:t>Apoyar la autonomía personal, la promoción y la recuperación de las mujeres que sufren violencia de género, así como la de los y las menores expuestos y expuestas a la violencia.</w:t>
      </w:r>
    </w:p>
    <w:p w14:paraId="792BC3E9" w14:textId="77777777" w:rsidR="008843BB" w:rsidRDefault="008843BB" w:rsidP="00B575F6">
      <w:pPr>
        <w:tabs>
          <w:tab w:val="left" w:pos="709"/>
        </w:tabs>
        <w:suppressAutoHyphens/>
        <w:autoSpaceDN/>
        <w:ind w:left="709" w:hanging="425"/>
        <w:jc w:val="both"/>
        <w:rPr>
          <w:rFonts w:ascii="Optima" w:hAnsi="Optima" w:cs="Arial"/>
        </w:rPr>
      </w:pPr>
      <w:r>
        <w:rPr>
          <w:rFonts w:ascii="Optima" w:hAnsi="Optima" w:cs="Arial"/>
        </w:rPr>
        <w:t xml:space="preserve">2.1. </w:t>
      </w:r>
      <w:r w:rsidRPr="00E26DB9">
        <w:rPr>
          <w:rFonts w:ascii="Optima" w:hAnsi="Optima" w:cs="Arial"/>
        </w:rPr>
        <w:t xml:space="preserve">Aumentar el nivel de conocimiento, </w:t>
      </w:r>
      <w:proofErr w:type="spellStart"/>
      <w:r w:rsidRPr="00E26DB9">
        <w:rPr>
          <w:rFonts w:ascii="Optima" w:hAnsi="Optima" w:cs="Arial"/>
        </w:rPr>
        <w:t>visibilización</w:t>
      </w:r>
      <w:proofErr w:type="spellEnd"/>
      <w:r w:rsidRPr="00E26DB9">
        <w:rPr>
          <w:rFonts w:ascii="Optima" w:hAnsi="Optima" w:cs="Arial"/>
        </w:rPr>
        <w:t xml:space="preserve"> y sensibilidad social sobre la violencia de género en cualquiera de sus manifestaciones, así como sobre los recursos y medios existentes para luchar contra la misma.</w:t>
      </w:r>
    </w:p>
    <w:p w14:paraId="1F07C359" w14:textId="77777777" w:rsidR="008843BB" w:rsidRPr="009E7BBD" w:rsidRDefault="008843BB" w:rsidP="00B575F6">
      <w:pPr>
        <w:pStyle w:val="Textoindependiente"/>
        <w:numPr>
          <w:ilvl w:val="0"/>
          <w:numId w:val="10"/>
        </w:numPr>
        <w:tabs>
          <w:tab w:val="left" w:pos="360"/>
        </w:tabs>
        <w:suppressAutoHyphens/>
        <w:spacing w:before="120" w:after="120"/>
        <w:ind w:left="709" w:hanging="357"/>
        <w:jc w:val="both"/>
        <w:rPr>
          <w:rFonts w:ascii="Optima" w:hAnsi="Optima" w:cs="Arial"/>
          <w:i/>
          <w:sz w:val="20"/>
        </w:rPr>
      </w:pPr>
      <w:r w:rsidRPr="009E7BBD">
        <w:rPr>
          <w:rFonts w:ascii="Optima" w:hAnsi="Optima" w:cs="Arial"/>
          <w:b/>
          <w:sz w:val="22"/>
          <w:szCs w:val="22"/>
        </w:rPr>
        <w:t xml:space="preserve">OBJETIVOS OPERATIVOS DE LOS SERVICIOS DE PREVENCIÓN Y ATENCIÓN. </w:t>
      </w:r>
      <w:r w:rsidRPr="009E7BBD">
        <w:rPr>
          <w:rFonts w:ascii="Optima" w:hAnsi="Optima" w:cs="Arial"/>
          <w:i/>
          <w:sz w:val="20"/>
        </w:rPr>
        <w:t xml:space="preserve">Se contemplarán los objetivos que </w:t>
      </w:r>
      <w:proofErr w:type="spellStart"/>
      <w:r w:rsidRPr="009E7BBD">
        <w:rPr>
          <w:rFonts w:ascii="Optima" w:hAnsi="Optima" w:cs="Arial"/>
          <w:i/>
          <w:sz w:val="20"/>
        </w:rPr>
        <w:t>operativizan</w:t>
      </w:r>
      <w:proofErr w:type="spellEnd"/>
      <w:r w:rsidRPr="009E7BBD">
        <w:rPr>
          <w:rFonts w:ascii="Optima" w:hAnsi="Optima" w:cs="Arial"/>
          <w:i/>
          <w:sz w:val="20"/>
        </w:rPr>
        <w:t xml:space="preserve"> cada objetivo específico, enumerándolos de manera correlativa: </w:t>
      </w:r>
    </w:p>
    <w:p w14:paraId="07DDF0FF" w14:textId="77777777" w:rsidR="008843BB" w:rsidRPr="009E7BBD" w:rsidRDefault="008843BB" w:rsidP="00B575F6">
      <w:pPr>
        <w:pStyle w:val="Textoindependiente"/>
        <w:tabs>
          <w:tab w:val="left" w:pos="360"/>
        </w:tabs>
        <w:suppressAutoHyphens/>
        <w:ind w:left="709"/>
        <w:jc w:val="both"/>
        <w:rPr>
          <w:rFonts w:ascii="Optima" w:hAnsi="Optima" w:cs="Arial"/>
          <w:i/>
          <w:sz w:val="18"/>
          <w:szCs w:val="18"/>
        </w:rPr>
      </w:pPr>
      <w:r w:rsidRPr="009E7BBD">
        <w:rPr>
          <w:rFonts w:ascii="Optima" w:hAnsi="Optima" w:cs="Arial"/>
          <w:i/>
          <w:sz w:val="18"/>
          <w:szCs w:val="18"/>
        </w:rPr>
        <w:t>Ejemplo:</w:t>
      </w:r>
    </w:p>
    <w:p w14:paraId="68731AEF" w14:textId="77777777" w:rsidR="008843BB" w:rsidRPr="009E7BBD" w:rsidRDefault="008843BB" w:rsidP="00B575F6">
      <w:pPr>
        <w:pStyle w:val="Textoindependiente"/>
        <w:suppressAutoHyphens/>
        <w:ind w:left="709"/>
        <w:jc w:val="both"/>
        <w:rPr>
          <w:rFonts w:ascii="Optima" w:hAnsi="Optima" w:cs="Arial"/>
          <w:i/>
          <w:sz w:val="18"/>
          <w:szCs w:val="18"/>
        </w:rPr>
      </w:pPr>
      <w:r w:rsidRPr="009E7BBD">
        <w:rPr>
          <w:rFonts w:ascii="Optima" w:hAnsi="Optima" w:cs="Arial"/>
          <w:i/>
          <w:sz w:val="18"/>
          <w:szCs w:val="18"/>
        </w:rPr>
        <w:t>1.1.1. Intervención psicológica con las mujeres y menores víctimas de violencia de género.</w:t>
      </w:r>
    </w:p>
    <w:p w14:paraId="22DD3AC9" w14:textId="77777777" w:rsidR="008843BB" w:rsidRPr="009E7BBD" w:rsidRDefault="008843BB" w:rsidP="00B575F6">
      <w:pPr>
        <w:pStyle w:val="Textoindependiente"/>
        <w:suppressAutoHyphens/>
        <w:ind w:left="709"/>
        <w:jc w:val="both"/>
        <w:rPr>
          <w:rFonts w:ascii="Optima" w:hAnsi="Optima" w:cs="Arial"/>
          <w:i/>
          <w:sz w:val="18"/>
          <w:szCs w:val="18"/>
        </w:rPr>
      </w:pPr>
      <w:r w:rsidRPr="009E7BBD">
        <w:rPr>
          <w:rFonts w:ascii="Optima" w:hAnsi="Optima" w:cs="Arial"/>
          <w:i/>
          <w:sz w:val="18"/>
          <w:szCs w:val="18"/>
        </w:rPr>
        <w:t>1.1.2. Atender a las mujeres que solicitan información o asesoramiento con el fin de detectar posibles situaciones de violencia no diagnosticadas.</w:t>
      </w:r>
    </w:p>
    <w:p w14:paraId="1C250371" w14:textId="77777777" w:rsidR="008843BB" w:rsidRDefault="008843BB" w:rsidP="00B575F6">
      <w:pPr>
        <w:pStyle w:val="Textoindependiente"/>
        <w:tabs>
          <w:tab w:val="left" w:pos="360"/>
        </w:tabs>
        <w:suppressAutoHyphens/>
        <w:ind w:left="709"/>
        <w:jc w:val="both"/>
        <w:rPr>
          <w:rFonts w:ascii="Optima" w:hAnsi="Optima" w:cs="Arial"/>
          <w:i/>
          <w:sz w:val="18"/>
          <w:szCs w:val="18"/>
        </w:rPr>
      </w:pPr>
      <w:r w:rsidRPr="009E7BBD">
        <w:rPr>
          <w:rFonts w:ascii="Optima" w:hAnsi="Optima" w:cs="Arial"/>
          <w:i/>
          <w:sz w:val="18"/>
          <w:szCs w:val="18"/>
        </w:rPr>
        <w:t>2.1.1. Difundir información relativa a la repercusión de las situaciones de violencia en el ámbito de desarrollo del proyecto, así como a los conceptos de violencia, género, igualdad u otros que contribuyan a generar opinión pública</w:t>
      </w:r>
      <w:r>
        <w:rPr>
          <w:rFonts w:ascii="Optima" w:hAnsi="Optima" w:cs="Arial"/>
          <w:i/>
          <w:sz w:val="18"/>
          <w:szCs w:val="18"/>
        </w:rPr>
        <w:t>.</w:t>
      </w:r>
    </w:p>
    <w:p w14:paraId="5301D865" w14:textId="77777777" w:rsidR="008843BB" w:rsidRPr="009E7BBD" w:rsidRDefault="008843BB" w:rsidP="00B575F6">
      <w:pPr>
        <w:pStyle w:val="Textoindependiente"/>
        <w:tabs>
          <w:tab w:val="left" w:pos="360"/>
        </w:tabs>
        <w:suppressAutoHyphens/>
        <w:ind w:left="709"/>
        <w:jc w:val="both"/>
        <w:rPr>
          <w:rFonts w:ascii="Optima" w:hAnsi="Optima" w:cs="Arial"/>
          <w:i/>
          <w:sz w:val="18"/>
          <w:szCs w:val="18"/>
        </w:rPr>
      </w:pPr>
    </w:p>
    <w:bookmarkStart w:id="3" w:name="Texto249"/>
    <w:p w14:paraId="08D78C70" w14:textId="77777777" w:rsidR="008843BB" w:rsidRPr="00E71CF0" w:rsidRDefault="008843BB" w:rsidP="00E71CF0">
      <w:pPr>
        <w:pStyle w:val="Textoindependiente"/>
        <w:tabs>
          <w:tab w:val="left" w:pos="360"/>
        </w:tabs>
        <w:suppressAutoHyphens/>
        <w:ind w:left="709"/>
        <w:jc w:val="both"/>
        <w:rPr>
          <w:rFonts w:ascii="Optima" w:hAnsi="Optima" w:cs="Arial"/>
          <w:sz w:val="22"/>
          <w:szCs w:val="22"/>
          <w:lang w:val="es-ES"/>
        </w:rPr>
      </w:pPr>
      <w:r w:rsidRPr="004868DD">
        <w:rPr>
          <w:rFonts w:ascii="Optima" w:hAnsi="Optima" w:cs="Arial"/>
          <w:sz w:val="22"/>
          <w:szCs w:val="22"/>
          <w:lang w:val="es-ES"/>
        </w:rPr>
        <w:fldChar w:fldCharType="begin">
          <w:ffData>
            <w:name w:val="Texto249"/>
            <w:enabled/>
            <w:calcOnExit w:val="0"/>
            <w:textInput/>
          </w:ffData>
        </w:fldChar>
      </w:r>
      <w:r w:rsidRPr="004868DD">
        <w:rPr>
          <w:rFonts w:ascii="Optima" w:hAnsi="Optima" w:cs="Arial"/>
          <w:sz w:val="22"/>
          <w:szCs w:val="22"/>
          <w:lang w:val="es-ES"/>
        </w:rPr>
        <w:instrText xml:space="preserve"> FORMTEXT </w:instrText>
      </w:r>
      <w:r w:rsidRPr="004868DD">
        <w:rPr>
          <w:rFonts w:ascii="Optima" w:hAnsi="Optima" w:cs="Arial"/>
          <w:sz w:val="22"/>
          <w:szCs w:val="22"/>
          <w:lang w:val="es-ES"/>
        </w:rPr>
      </w:r>
      <w:r w:rsidRPr="004868DD">
        <w:rPr>
          <w:rFonts w:ascii="Optima" w:hAnsi="Optima" w:cs="Arial"/>
          <w:sz w:val="22"/>
          <w:szCs w:val="22"/>
          <w:lang w:val="es-ES"/>
        </w:rPr>
        <w:fldChar w:fldCharType="separate"/>
      </w:r>
      <w:r w:rsidRPr="004868DD">
        <w:rPr>
          <w:rFonts w:ascii="Optima" w:hAnsi="Optima" w:cs="Arial"/>
          <w:sz w:val="22"/>
          <w:szCs w:val="22"/>
          <w:lang w:val="es-ES"/>
        </w:rPr>
        <w:t> </w:t>
      </w:r>
      <w:r w:rsidRPr="004868DD">
        <w:rPr>
          <w:rFonts w:ascii="Optima" w:hAnsi="Optima" w:cs="Arial"/>
          <w:sz w:val="22"/>
          <w:szCs w:val="22"/>
          <w:lang w:val="es-ES"/>
        </w:rPr>
        <w:t> </w:t>
      </w:r>
      <w:r w:rsidRPr="004868DD">
        <w:rPr>
          <w:rFonts w:ascii="Optima" w:hAnsi="Optima" w:cs="Arial"/>
          <w:sz w:val="22"/>
          <w:szCs w:val="22"/>
          <w:lang w:val="es-ES"/>
        </w:rPr>
        <w:t> </w:t>
      </w:r>
      <w:r w:rsidRPr="004868DD">
        <w:rPr>
          <w:rFonts w:ascii="Optima" w:hAnsi="Optima" w:cs="Arial"/>
          <w:sz w:val="22"/>
          <w:szCs w:val="22"/>
          <w:lang w:val="es-ES"/>
        </w:rPr>
        <w:t> </w:t>
      </w:r>
      <w:r w:rsidRPr="004868DD">
        <w:rPr>
          <w:rFonts w:ascii="Optima" w:hAnsi="Optima" w:cs="Arial"/>
          <w:sz w:val="22"/>
          <w:szCs w:val="22"/>
          <w:lang w:val="es-ES"/>
        </w:rPr>
        <w:t> </w:t>
      </w:r>
      <w:r w:rsidRPr="004868DD">
        <w:rPr>
          <w:rFonts w:ascii="Optima" w:hAnsi="Optima" w:cs="Arial"/>
          <w:sz w:val="22"/>
          <w:szCs w:val="22"/>
          <w:lang w:val="es-ES"/>
        </w:rPr>
        <w:fldChar w:fldCharType="end"/>
      </w:r>
      <w:bookmarkEnd w:id="3"/>
    </w:p>
    <w:p w14:paraId="50334DD3" w14:textId="77777777" w:rsidR="008843BB" w:rsidRDefault="008843BB" w:rsidP="00B575F6">
      <w:pPr>
        <w:pStyle w:val="Textoindependiente"/>
        <w:tabs>
          <w:tab w:val="left" w:pos="360"/>
        </w:tabs>
        <w:suppressAutoHyphens/>
        <w:ind w:left="709"/>
        <w:jc w:val="both"/>
        <w:rPr>
          <w:rFonts w:cs="Arial"/>
          <w:b/>
          <w:i/>
          <w:szCs w:val="24"/>
        </w:rPr>
      </w:pPr>
    </w:p>
    <w:p w14:paraId="5B3D66C6" w14:textId="77777777" w:rsidR="008843BB" w:rsidRDefault="008843BB" w:rsidP="00B575F6">
      <w:pPr>
        <w:pStyle w:val="Textoindependiente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Optima" w:hAnsi="Optima" w:cs="Arial"/>
          <w:sz w:val="20"/>
          <w:lang w:val="es-ES"/>
        </w:rPr>
      </w:pPr>
      <w:r w:rsidRPr="00F51A80">
        <w:rPr>
          <w:rFonts w:ascii="Optima" w:hAnsi="Optima" w:cs="Arial"/>
          <w:b/>
          <w:sz w:val="22"/>
          <w:szCs w:val="22"/>
        </w:rPr>
        <w:t>CONTENIDOS: Actividades que incluye la propuesta y calendario previsto</w:t>
      </w:r>
      <w:r>
        <w:rPr>
          <w:rFonts w:ascii="Optima" w:hAnsi="Optima" w:cs="Arial"/>
          <w:b/>
          <w:sz w:val="22"/>
          <w:szCs w:val="22"/>
        </w:rPr>
        <w:t>.</w:t>
      </w:r>
      <w:r w:rsidRPr="00F51A80">
        <w:rPr>
          <w:rFonts w:ascii="Optima" w:hAnsi="Optima" w:cs="Arial"/>
          <w:b/>
          <w:sz w:val="22"/>
          <w:szCs w:val="22"/>
        </w:rPr>
        <w:t xml:space="preserve"> </w:t>
      </w:r>
      <w:r w:rsidRPr="00B575F6">
        <w:rPr>
          <w:rFonts w:ascii="Optima" w:hAnsi="Optima" w:cs="Arial"/>
          <w:sz w:val="20"/>
          <w:lang w:val="es-ES"/>
        </w:rPr>
        <w:t>En la cumplimentación de este apartado se tendrá en cuenta que las actuaciones deben corresponderse con cada uno de los objetivos operativos planteados.</w:t>
      </w:r>
    </w:p>
    <w:p w14:paraId="5D9CB2F0" w14:textId="77777777" w:rsidR="008843BB" w:rsidRPr="00B575F6" w:rsidRDefault="008843BB" w:rsidP="00B575F6">
      <w:pPr>
        <w:pStyle w:val="Textoindependiente"/>
        <w:tabs>
          <w:tab w:val="left" w:pos="360"/>
        </w:tabs>
        <w:suppressAutoHyphens/>
        <w:ind w:left="360"/>
        <w:jc w:val="both"/>
        <w:rPr>
          <w:rFonts w:ascii="Optima" w:hAnsi="Optima" w:cs="Arial"/>
          <w:sz w:val="20"/>
          <w:lang w:val="es-E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1"/>
        <w:gridCol w:w="2693"/>
      </w:tblGrid>
      <w:tr w:rsidR="008843BB" w:rsidRPr="00F51A80" w14:paraId="251B2F09" w14:textId="77777777" w:rsidTr="00635FF4">
        <w:tc>
          <w:tcPr>
            <w:tcW w:w="2977" w:type="dxa"/>
            <w:vAlign w:val="center"/>
          </w:tcPr>
          <w:p w14:paraId="5F898870" w14:textId="77777777" w:rsidR="008843BB" w:rsidRPr="00F51A80" w:rsidRDefault="008843BB" w:rsidP="00635FF4">
            <w:pPr>
              <w:adjustRightInd w:val="0"/>
              <w:jc w:val="center"/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>Objetivo operativo</w:t>
            </w:r>
          </w:p>
        </w:tc>
        <w:tc>
          <w:tcPr>
            <w:tcW w:w="3261" w:type="dxa"/>
            <w:vAlign w:val="center"/>
          </w:tcPr>
          <w:p w14:paraId="3A441611" w14:textId="77777777" w:rsidR="008843BB" w:rsidRPr="00F51A80" w:rsidRDefault="008843BB" w:rsidP="00635FF4">
            <w:pPr>
              <w:adjustRightInd w:val="0"/>
              <w:jc w:val="center"/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>Actividad programada</w:t>
            </w:r>
          </w:p>
        </w:tc>
        <w:tc>
          <w:tcPr>
            <w:tcW w:w="2693" w:type="dxa"/>
            <w:vAlign w:val="center"/>
          </w:tcPr>
          <w:p w14:paraId="610F5ACC" w14:textId="77777777" w:rsidR="008843BB" w:rsidRPr="00F51A80" w:rsidRDefault="008843BB" w:rsidP="00635FF4">
            <w:pPr>
              <w:adjustRightInd w:val="0"/>
              <w:jc w:val="center"/>
              <w:rPr>
                <w:rFonts w:ascii="Optima" w:hAnsi="Optima" w:cs="Arial"/>
                <w:b/>
              </w:rPr>
            </w:pPr>
            <w:r>
              <w:rPr>
                <w:rFonts w:ascii="Optima" w:hAnsi="Optima" w:cs="Arial"/>
                <w:b/>
              </w:rPr>
              <w:t xml:space="preserve">Observaciones </w:t>
            </w:r>
          </w:p>
        </w:tc>
      </w:tr>
      <w:bookmarkStart w:id="4" w:name="Texto250"/>
      <w:tr w:rsidR="008843BB" w:rsidRPr="00F51A80" w14:paraId="3BA45737" w14:textId="77777777" w:rsidTr="00635FF4">
        <w:tc>
          <w:tcPr>
            <w:tcW w:w="2977" w:type="dxa"/>
          </w:tcPr>
          <w:p w14:paraId="1EE82777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o261"/>
        <w:tc>
          <w:tcPr>
            <w:tcW w:w="3261" w:type="dxa"/>
          </w:tcPr>
          <w:p w14:paraId="4B3EC6BD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o275"/>
        <w:tc>
          <w:tcPr>
            <w:tcW w:w="2693" w:type="dxa"/>
          </w:tcPr>
          <w:p w14:paraId="425B179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bookmarkStart w:id="7" w:name="Texto251"/>
      <w:tr w:rsidR="008843BB" w:rsidRPr="00F51A80" w14:paraId="2E954C28" w14:textId="77777777" w:rsidTr="00635FF4">
        <w:tc>
          <w:tcPr>
            <w:tcW w:w="2977" w:type="dxa"/>
          </w:tcPr>
          <w:p w14:paraId="2AB2B9A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o262"/>
        <w:tc>
          <w:tcPr>
            <w:tcW w:w="3261" w:type="dxa"/>
          </w:tcPr>
          <w:p w14:paraId="25888832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o276"/>
        <w:tc>
          <w:tcPr>
            <w:tcW w:w="2693" w:type="dxa"/>
          </w:tcPr>
          <w:p w14:paraId="01DDA1D0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bookmarkStart w:id="10" w:name="Texto252"/>
      <w:tr w:rsidR="008843BB" w:rsidRPr="00F51A80" w14:paraId="77CB1B11" w14:textId="77777777" w:rsidTr="00635FF4">
        <w:tc>
          <w:tcPr>
            <w:tcW w:w="2977" w:type="dxa"/>
          </w:tcPr>
          <w:p w14:paraId="309758BA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263"/>
        <w:tc>
          <w:tcPr>
            <w:tcW w:w="3261" w:type="dxa"/>
          </w:tcPr>
          <w:p w14:paraId="393398E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77"/>
        <w:tc>
          <w:tcPr>
            <w:tcW w:w="2693" w:type="dxa"/>
          </w:tcPr>
          <w:p w14:paraId="0B7DE51C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bookmarkStart w:id="13" w:name="Texto253"/>
      <w:tr w:rsidR="008843BB" w:rsidRPr="00F51A80" w14:paraId="5056A2E2" w14:textId="77777777" w:rsidTr="00635FF4">
        <w:tc>
          <w:tcPr>
            <w:tcW w:w="2977" w:type="dxa"/>
          </w:tcPr>
          <w:p w14:paraId="45DA485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65"/>
        <w:tc>
          <w:tcPr>
            <w:tcW w:w="3261" w:type="dxa"/>
          </w:tcPr>
          <w:p w14:paraId="62164AD5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o278"/>
        <w:tc>
          <w:tcPr>
            <w:tcW w:w="2693" w:type="dxa"/>
          </w:tcPr>
          <w:p w14:paraId="0C41B8AE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bookmarkStart w:id="16" w:name="Texto254"/>
      <w:tr w:rsidR="008843BB" w:rsidRPr="00F51A80" w14:paraId="3213C90D" w14:textId="77777777" w:rsidTr="00635FF4">
        <w:tc>
          <w:tcPr>
            <w:tcW w:w="2977" w:type="dxa"/>
          </w:tcPr>
          <w:p w14:paraId="26B3905E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266"/>
        <w:tc>
          <w:tcPr>
            <w:tcW w:w="3261" w:type="dxa"/>
          </w:tcPr>
          <w:p w14:paraId="51B63EF0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279"/>
        <w:tc>
          <w:tcPr>
            <w:tcW w:w="2693" w:type="dxa"/>
          </w:tcPr>
          <w:p w14:paraId="5799606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bookmarkStart w:id="19" w:name="Texto255"/>
      <w:tr w:rsidR="008843BB" w:rsidRPr="00F51A80" w14:paraId="59EB55CB" w14:textId="77777777" w:rsidTr="00635FF4">
        <w:tc>
          <w:tcPr>
            <w:tcW w:w="2977" w:type="dxa"/>
          </w:tcPr>
          <w:p w14:paraId="3C14C0B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267"/>
        <w:tc>
          <w:tcPr>
            <w:tcW w:w="3261" w:type="dxa"/>
          </w:tcPr>
          <w:p w14:paraId="03319016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80"/>
        <w:tc>
          <w:tcPr>
            <w:tcW w:w="2693" w:type="dxa"/>
          </w:tcPr>
          <w:p w14:paraId="1F71558A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bookmarkStart w:id="22" w:name="Texto256"/>
      <w:tr w:rsidR="008843BB" w:rsidRPr="00F51A80" w14:paraId="080E00C6" w14:textId="77777777" w:rsidTr="00635FF4">
        <w:tc>
          <w:tcPr>
            <w:tcW w:w="2977" w:type="dxa"/>
          </w:tcPr>
          <w:p w14:paraId="3447223E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68"/>
        <w:tc>
          <w:tcPr>
            <w:tcW w:w="3261" w:type="dxa"/>
          </w:tcPr>
          <w:p w14:paraId="27F961AB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281"/>
        <w:tc>
          <w:tcPr>
            <w:tcW w:w="2693" w:type="dxa"/>
          </w:tcPr>
          <w:p w14:paraId="252498FE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bookmarkStart w:id="25" w:name="Texto257"/>
      <w:tr w:rsidR="008843BB" w:rsidRPr="00F51A80" w14:paraId="6821743E" w14:textId="77777777" w:rsidTr="00635FF4">
        <w:tc>
          <w:tcPr>
            <w:tcW w:w="2977" w:type="dxa"/>
          </w:tcPr>
          <w:p w14:paraId="1C405DC2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270"/>
        <w:tc>
          <w:tcPr>
            <w:tcW w:w="3261" w:type="dxa"/>
          </w:tcPr>
          <w:p w14:paraId="6C59AD4C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o282"/>
        <w:tc>
          <w:tcPr>
            <w:tcW w:w="2693" w:type="dxa"/>
          </w:tcPr>
          <w:p w14:paraId="475A23EF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22"/>
                <w:szCs w:val="22"/>
              </w:rPr>
            </w:pPr>
            <w:r>
              <w:rPr>
                <w:rFonts w:ascii="Optima" w:hAnsi="Optima" w:cs="Arial"/>
                <w:b/>
                <w:sz w:val="22"/>
                <w:szCs w:val="22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 w:cs="Arial"/>
                <w:b/>
                <w:sz w:val="22"/>
                <w:szCs w:val="22"/>
              </w:rPr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6675685B" w14:textId="77777777" w:rsidR="008843BB" w:rsidRPr="004868DD" w:rsidRDefault="008843BB" w:rsidP="004868DD">
      <w:pPr>
        <w:pStyle w:val="Textoindependiente"/>
        <w:tabs>
          <w:tab w:val="left" w:pos="360"/>
        </w:tabs>
        <w:suppressAutoHyphens/>
        <w:jc w:val="both"/>
        <w:rPr>
          <w:rFonts w:ascii="Optima" w:hAnsi="Optima" w:cs="Arial"/>
          <w:sz w:val="20"/>
          <w:lang w:val="es-ES"/>
        </w:rPr>
      </w:pPr>
    </w:p>
    <w:p w14:paraId="4131523C" w14:textId="77777777" w:rsidR="008843BB" w:rsidRPr="004868DD" w:rsidRDefault="008843BB" w:rsidP="004868DD">
      <w:pPr>
        <w:pStyle w:val="Textoindependiente"/>
        <w:tabs>
          <w:tab w:val="left" w:pos="360"/>
        </w:tabs>
        <w:suppressAutoHyphens/>
        <w:jc w:val="both"/>
        <w:rPr>
          <w:rFonts w:ascii="Optima" w:hAnsi="Optima" w:cs="Arial"/>
          <w:sz w:val="20"/>
          <w:lang w:val="es-ES"/>
        </w:rPr>
      </w:pPr>
    </w:p>
    <w:p w14:paraId="1C2CA636" w14:textId="77777777" w:rsidR="008843BB" w:rsidRDefault="008843BB" w:rsidP="00B575F6">
      <w:pPr>
        <w:pStyle w:val="Textoindependiente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ascii="Optima" w:hAnsi="Optima" w:cs="Arial"/>
          <w:sz w:val="20"/>
          <w:lang w:val="es-ES"/>
        </w:rPr>
      </w:pPr>
      <w:r w:rsidRPr="00F51A80">
        <w:rPr>
          <w:rFonts w:ascii="Optima" w:hAnsi="Optima" w:cs="Arial"/>
          <w:b/>
          <w:sz w:val="22"/>
          <w:szCs w:val="22"/>
        </w:rPr>
        <w:t xml:space="preserve">METODOLOGÍA: </w:t>
      </w:r>
      <w:r>
        <w:rPr>
          <w:rFonts w:ascii="Optima" w:hAnsi="Optima" w:cs="Arial"/>
          <w:b/>
          <w:sz w:val="22"/>
          <w:szCs w:val="22"/>
        </w:rPr>
        <w:t xml:space="preserve">Estrategias, modelo </w:t>
      </w:r>
      <w:r w:rsidRPr="00F51A80">
        <w:rPr>
          <w:rFonts w:ascii="Optima" w:hAnsi="Optima" w:cs="Arial"/>
          <w:b/>
          <w:sz w:val="22"/>
          <w:szCs w:val="22"/>
        </w:rPr>
        <w:t>y procedimientos para la intervención.</w:t>
      </w:r>
      <w:r>
        <w:rPr>
          <w:rFonts w:ascii="Optima" w:hAnsi="Optima" w:cs="Arial"/>
          <w:b/>
          <w:sz w:val="22"/>
          <w:szCs w:val="22"/>
        </w:rPr>
        <w:t xml:space="preserve"> </w:t>
      </w:r>
      <w:r w:rsidRPr="00B575F6">
        <w:rPr>
          <w:rFonts w:ascii="Optima" w:hAnsi="Optima" w:cs="Arial"/>
          <w:sz w:val="20"/>
          <w:lang w:val="es-ES"/>
        </w:rPr>
        <w:t xml:space="preserve">Se usará una metodología que permita el trabajo coordinado y la ejecución de las acciones de atención, prevención y sensibilización por personal especializado, que permita garantizar en todo caso, la atención social integral a las mujeres y menores </w:t>
      </w:r>
      <w:proofErr w:type="spellStart"/>
      <w:r w:rsidRPr="00B575F6">
        <w:rPr>
          <w:rFonts w:ascii="Optima" w:hAnsi="Optima" w:cs="Arial"/>
          <w:sz w:val="20"/>
          <w:lang w:val="es-ES"/>
        </w:rPr>
        <w:t>vvg</w:t>
      </w:r>
      <w:proofErr w:type="spellEnd"/>
      <w:r w:rsidRPr="00B575F6">
        <w:rPr>
          <w:rFonts w:ascii="Optima" w:hAnsi="Optima" w:cs="Arial"/>
          <w:sz w:val="20"/>
          <w:lang w:val="es-ES"/>
        </w:rPr>
        <w:t>.</w:t>
      </w:r>
    </w:p>
    <w:p w14:paraId="77F113FF" w14:textId="77777777" w:rsidR="008843BB" w:rsidRDefault="008843BB" w:rsidP="004868DD">
      <w:pPr>
        <w:pStyle w:val="Textoindependiente"/>
        <w:tabs>
          <w:tab w:val="left" w:pos="360"/>
        </w:tabs>
        <w:suppressAutoHyphens/>
        <w:jc w:val="both"/>
        <w:rPr>
          <w:rFonts w:ascii="Optima" w:hAnsi="Optima" w:cs="Arial"/>
          <w:b/>
          <w:sz w:val="22"/>
          <w:szCs w:val="22"/>
        </w:rPr>
      </w:pPr>
    </w:p>
    <w:p w14:paraId="7699082F" w14:textId="77777777" w:rsidR="008843BB" w:rsidRDefault="008843BB" w:rsidP="00B575F6">
      <w:pPr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="Optima" w:hAnsi="Optima" w:cs="Arial"/>
          <w:i/>
        </w:rPr>
      </w:pPr>
      <w:r>
        <w:rPr>
          <w:rFonts w:ascii="Optima" w:hAnsi="Optima" w:cs="Arial"/>
          <w:b/>
          <w:sz w:val="22"/>
          <w:szCs w:val="22"/>
        </w:rPr>
        <w:t>EQUIPO TÉCNICO</w:t>
      </w:r>
      <w:r w:rsidRPr="00F51A80">
        <w:rPr>
          <w:rFonts w:ascii="Optima" w:hAnsi="Optima" w:cs="Arial"/>
          <w:b/>
          <w:sz w:val="22"/>
          <w:szCs w:val="22"/>
        </w:rPr>
        <w:t xml:space="preserve"> DEL PROYECTO</w:t>
      </w:r>
      <w:r>
        <w:rPr>
          <w:rFonts w:ascii="Optima" w:hAnsi="Optima" w:cs="Arial"/>
          <w:b/>
          <w:sz w:val="22"/>
          <w:szCs w:val="22"/>
        </w:rPr>
        <w:t>.</w:t>
      </w:r>
      <w:r w:rsidRPr="00F51A80">
        <w:rPr>
          <w:rFonts w:ascii="Optima" w:hAnsi="Optima" w:cs="Arial"/>
          <w:b/>
          <w:sz w:val="22"/>
          <w:szCs w:val="22"/>
        </w:rPr>
        <w:t xml:space="preserve"> </w:t>
      </w:r>
      <w:r w:rsidRPr="005B0D21">
        <w:rPr>
          <w:rFonts w:ascii="Optima" w:hAnsi="Optima" w:cs="Arial"/>
          <w:i/>
        </w:rPr>
        <w:t>(Independiente de su financiación)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705"/>
        <w:gridCol w:w="3039"/>
        <w:gridCol w:w="1409"/>
        <w:gridCol w:w="1394"/>
      </w:tblGrid>
      <w:tr w:rsidR="008843BB" w:rsidRPr="00F51A80" w14:paraId="37AB25E3" w14:textId="77777777" w:rsidTr="00635FF4">
        <w:trPr>
          <w:trHeight w:val="497"/>
          <w:jc w:val="center"/>
        </w:trPr>
        <w:tc>
          <w:tcPr>
            <w:tcW w:w="0" w:type="auto"/>
            <w:vAlign w:val="center"/>
          </w:tcPr>
          <w:p w14:paraId="67DBD84D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F51A80">
              <w:rPr>
                <w:rFonts w:ascii="Optima" w:hAnsi="Optima" w:cs="Arial"/>
                <w:b/>
                <w:sz w:val="16"/>
                <w:szCs w:val="16"/>
              </w:rPr>
              <w:t>Nº PERSONAL REMUNERADO</w:t>
            </w:r>
          </w:p>
        </w:tc>
        <w:tc>
          <w:tcPr>
            <w:tcW w:w="1705" w:type="dxa"/>
            <w:vAlign w:val="center"/>
          </w:tcPr>
          <w:p w14:paraId="7805EB18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F51A80">
              <w:rPr>
                <w:rFonts w:ascii="Optima" w:hAnsi="Optima" w:cs="Arial"/>
                <w:b/>
                <w:sz w:val="16"/>
                <w:szCs w:val="16"/>
              </w:rPr>
              <w:t>CATEGORÍA</w:t>
            </w:r>
            <w:r>
              <w:rPr>
                <w:rFonts w:ascii="Optima" w:hAnsi="Optima" w:cs="Arial"/>
                <w:b/>
                <w:sz w:val="16"/>
                <w:szCs w:val="16"/>
              </w:rPr>
              <w:t xml:space="preserve"> PROFESIONAL</w:t>
            </w:r>
          </w:p>
        </w:tc>
        <w:tc>
          <w:tcPr>
            <w:tcW w:w="3039" w:type="dxa"/>
            <w:vAlign w:val="center"/>
          </w:tcPr>
          <w:p w14:paraId="1618F1DB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 w:rsidRPr="00F51A80">
              <w:rPr>
                <w:rFonts w:ascii="Optima" w:hAnsi="Optima" w:cs="Arial"/>
                <w:b/>
                <w:sz w:val="16"/>
                <w:szCs w:val="16"/>
              </w:rPr>
              <w:t>FUNCIONES EN EL PROYECTO</w:t>
            </w:r>
          </w:p>
        </w:tc>
        <w:tc>
          <w:tcPr>
            <w:tcW w:w="1409" w:type="dxa"/>
            <w:vAlign w:val="center"/>
          </w:tcPr>
          <w:p w14:paraId="56031508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>
              <w:rPr>
                <w:rFonts w:ascii="Optima" w:hAnsi="Optima" w:cs="Arial"/>
                <w:b/>
                <w:sz w:val="16"/>
                <w:szCs w:val="16"/>
              </w:rPr>
              <w:t xml:space="preserve">Nº HORAS </w:t>
            </w:r>
            <w:r w:rsidRPr="00F51A80">
              <w:rPr>
                <w:rFonts w:ascii="Optima" w:hAnsi="Optima" w:cs="Arial"/>
                <w:b/>
                <w:sz w:val="16"/>
                <w:szCs w:val="16"/>
              </w:rPr>
              <w:t>SEMANALES</w:t>
            </w:r>
            <w:r>
              <w:rPr>
                <w:rFonts w:ascii="Optima" w:hAnsi="Optima" w:cs="Arial"/>
                <w:b/>
                <w:sz w:val="16"/>
                <w:szCs w:val="16"/>
              </w:rPr>
              <w:t xml:space="preserve"> DEDICADAS AL PROYECTO</w:t>
            </w:r>
          </w:p>
        </w:tc>
        <w:tc>
          <w:tcPr>
            <w:tcW w:w="1394" w:type="dxa"/>
            <w:vAlign w:val="center"/>
          </w:tcPr>
          <w:p w14:paraId="4F4AAFC5" w14:textId="77777777" w:rsidR="008843BB" w:rsidRDefault="008843BB" w:rsidP="00635FF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>
              <w:rPr>
                <w:rFonts w:ascii="Optima" w:hAnsi="Optima" w:cs="Arial"/>
                <w:b/>
                <w:sz w:val="16"/>
                <w:szCs w:val="16"/>
              </w:rPr>
              <w:t xml:space="preserve">DURACIÓN DEL CONTRATO </w:t>
            </w:r>
          </w:p>
          <w:p w14:paraId="7F45E690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6"/>
                <w:szCs w:val="16"/>
              </w:rPr>
            </w:pPr>
            <w:r>
              <w:rPr>
                <w:rFonts w:ascii="Optima" w:hAnsi="Optima" w:cs="Arial"/>
                <w:b/>
                <w:sz w:val="16"/>
                <w:szCs w:val="16"/>
              </w:rPr>
              <w:t>(en meses)</w:t>
            </w:r>
          </w:p>
        </w:tc>
      </w:tr>
      <w:bookmarkStart w:id="28" w:name="Texto45"/>
      <w:tr w:rsidR="008843BB" w:rsidRPr="00F51A80" w14:paraId="68CE6E16" w14:textId="77777777" w:rsidTr="00635FF4">
        <w:trPr>
          <w:trHeight w:val="290"/>
          <w:jc w:val="center"/>
        </w:trPr>
        <w:tc>
          <w:tcPr>
            <w:tcW w:w="0" w:type="auto"/>
          </w:tcPr>
          <w:p w14:paraId="3BD94DCE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46"/>
        <w:tc>
          <w:tcPr>
            <w:tcW w:w="1705" w:type="dxa"/>
          </w:tcPr>
          <w:p w14:paraId="1A8AB79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039" w:type="dxa"/>
          </w:tcPr>
          <w:p w14:paraId="56B2214D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0AB47412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30" w:name="Texto48"/>
        <w:tc>
          <w:tcPr>
            <w:tcW w:w="1394" w:type="dxa"/>
          </w:tcPr>
          <w:p w14:paraId="47D59BFF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bookmarkStart w:id="31" w:name="Texto49"/>
      <w:tr w:rsidR="008843BB" w:rsidRPr="00F51A80" w14:paraId="28BDD948" w14:textId="77777777" w:rsidTr="00635FF4">
        <w:trPr>
          <w:trHeight w:val="268"/>
          <w:jc w:val="center"/>
        </w:trPr>
        <w:tc>
          <w:tcPr>
            <w:tcW w:w="0" w:type="auto"/>
          </w:tcPr>
          <w:p w14:paraId="526223C6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o50"/>
        <w:tc>
          <w:tcPr>
            <w:tcW w:w="1705" w:type="dxa"/>
          </w:tcPr>
          <w:p w14:paraId="1A033E58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039" w:type="dxa"/>
          </w:tcPr>
          <w:p w14:paraId="097B8087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61FE6440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33" w:name="Texto52"/>
        <w:tc>
          <w:tcPr>
            <w:tcW w:w="1394" w:type="dxa"/>
          </w:tcPr>
          <w:p w14:paraId="7758E7B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bookmarkStart w:id="34" w:name="Texto53"/>
      <w:tr w:rsidR="008843BB" w:rsidRPr="00F51A80" w14:paraId="281AEDA9" w14:textId="77777777" w:rsidTr="00635FF4">
        <w:trPr>
          <w:trHeight w:val="290"/>
          <w:jc w:val="center"/>
        </w:trPr>
        <w:tc>
          <w:tcPr>
            <w:tcW w:w="0" w:type="auto"/>
          </w:tcPr>
          <w:p w14:paraId="1645606C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o54"/>
        <w:tc>
          <w:tcPr>
            <w:tcW w:w="1705" w:type="dxa"/>
          </w:tcPr>
          <w:p w14:paraId="7E90CAB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039" w:type="dxa"/>
          </w:tcPr>
          <w:p w14:paraId="13BE23F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00760E27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36" w:name="Texto56"/>
        <w:tc>
          <w:tcPr>
            <w:tcW w:w="1394" w:type="dxa"/>
          </w:tcPr>
          <w:p w14:paraId="4C099EB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bookmarkStart w:id="37" w:name="Texto57"/>
      <w:tr w:rsidR="008843BB" w:rsidRPr="00F51A80" w14:paraId="24D6FFA1" w14:textId="77777777" w:rsidTr="00635FF4">
        <w:trPr>
          <w:trHeight w:val="268"/>
          <w:jc w:val="center"/>
        </w:trPr>
        <w:tc>
          <w:tcPr>
            <w:tcW w:w="0" w:type="auto"/>
          </w:tcPr>
          <w:p w14:paraId="2C1C3228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o58"/>
        <w:tc>
          <w:tcPr>
            <w:tcW w:w="1705" w:type="dxa"/>
          </w:tcPr>
          <w:p w14:paraId="50BCE021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039" w:type="dxa"/>
          </w:tcPr>
          <w:p w14:paraId="78EF2348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0929846F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39" w:name="Texto60"/>
        <w:tc>
          <w:tcPr>
            <w:tcW w:w="1394" w:type="dxa"/>
          </w:tcPr>
          <w:p w14:paraId="18CA52CB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bookmarkStart w:id="40" w:name="Texto61"/>
      <w:tr w:rsidR="008843BB" w:rsidRPr="00F51A80" w14:paraId="3A278CFF" w14:textId="77777777" w:rsidTr="00635FF4">
        <w:trPr>
          <w:trHeight w:val="290"/>
          <w:jc w:val="center"/>
        </w:trPr>
        <w:tc>
          <w:tcPr>
            <w:tcW w:w="0" w:type="auto"/>
          </w:tcPr>
          <w:p w14:paraId="67197AB5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62"/>
        <w:tc>
          <w:tcPr>
            <w:tcW w:w="1705" w:type="dxa"/>
          </w:tcPr>
          <w:p w14:paraId="57856CEF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039" w:type="dxa"/>
          </w:tcPr>
          <w:p w14:paraId="34B0FE57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051A3091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42" w:name="Texto64"/>
        <w:tc>
          <w:tcPr>
            <w:tcW w:w="1394" w:type="dxa"/>
          </w:tcPr>
          <w:p w14:paraId="58C5DFCC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bookmarkStart w:id="43" w:name="Texto65"/>
      <w:tr w:rsidR="008843BB" w:rsidRPr="00F51A80" w14:paraId="77924BFC" w14:textId="77777777" w:rsidTr="00635FF4">
        <w:trPr>
          <w:trHeight w:val="268"/>
          <w:jc w:val="center"/>
        </w:trPr>
        <w:tc>
          <w:tcPr>
            <w:tcW w:w="0" w:type="auto"/>
          </w:tcPr>
          <w:p w14:paraId="1A58DE18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o66"/>
        <w:tc>
          <w:tcPr>
            <w:tcW w:w="1705" w:type="dxa"/>
          </w:tcPr>
          <w:p w14:paraId="5E4CEED2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039" w:type="dxa"/>
          </w:tcPr>
          <w:p w14:paraId="4872DFA8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79FB030C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45" w:name="Texto68"/>
        <w:tc>
          <w:tcPr>
            <w:tcW w:w="1394" w:type="dxa"/>
          </w:tcPr>
          <w:p w14:paraId="2DB0ED7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bookmarkStart w:id="46" w:name="Texto69"/>
      <w:tr w:rsidR="008843BB" w:rsidRPr="00F51A80" w14:paraId="4417E0F6" w14:textId="77777777" w:rsidTr="00635FF4">
        <w:trPr>
          <w:trHeight w:val="290"/>
          <w:jc w:val="center"/>
        </w:trPr>
        <w:tc>
          <w:tcPr>
            <w:tcW w:w="0" w:type="auto"/>
          </w:tcPr>
          <w:p w14:paraId="427A0260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o70"/>
        <w:tc>
          <w:tcPr>
            <w:tcW w:w="1705" w:type="dxa"/>
          </w:tcPr>
          <w:p w14:paraId="5DB9F238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039" w:type="dxa"/>
          </w:tcPr>
          <w:p w14:paraId="418E23E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05048C1F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48" w:name="Texto72"/>
        <w:tc>
          <w:tcPr>
            <w:tcW w:w="1394" w:type="dxa"/>
          </w:tcPr>
          <w:p w14:paraId="1A803903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bookmarkStart w:id="49" w:name="Texto73"/>
      <w:tr w:rsidR="008843BB" w:rsidRPr="00F51A80" w14:paraId="70B862E6" w14:textId="77777777" w:rsidTr="00635FF4">
        <w:trPr>
          <w:trHeight w:val="268"/>
          <w:jc w:val="center"/>
        </w:trPr>
        <w:tc>
          <w:tcPr>
            <w:tcW w:w="0" w:type="auto"/>
          </w:tcPr>
          <w:p w14:paraId="631E120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o74"/>
        <w:tc>
          <w:tcPr>
            <w:tcW w:w="1705" w:type="dxa"/>
          </w:tcPr>
          <w:p w14:paraId="13A6C6DA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039" w:type="dxa"/>
          </w:tcPr>
          <w:p w14:paraId="00275C09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010279A6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bookmarkStart w:id="51" w:name="Texto76"/>
        <w:tc>
          <w:tcPr>
            <w:tcW w:w="1394" w:type="dxa"/>
          </w:tcPr>
          <w:p w14:paraId="57018782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8843BB" w:rsidRPr="00F51A80" w14:paraId="56D4A5A5" w14:textId="77777777" w:rsidTr="00635FF4">
        <w:trPr>
          <w:trHeight w:val="290"/>
          <w:jc w:val="center"/>
        </w:trPr>
        <w:tc>
          <w:tcPr>
            <w:tcW w:w="0" w:type="auto"/>
          </w:tcPr>
          <w:p w14:paraId="6CB6FA74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</w:tcPr>
          <w:p w14:paraId="42B3195E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9" w:type="dxa"/>
          </w:tcPr>
          <w:p w14:paraId="6BE11445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</w:tcPr>
          <w:p w14:paraId="34D39533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340FA25D" w14:textId="77777777" w:rsidR="008843BB" w:rsidRPr="00F51A80" w:rsidRDefault="008843BB" w:rsidP="00635FF4">
            <w:pPr>
              <w:jc w:val="both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E39F4E" w14:textId="77777777" w:rsidR="008843BB" w:rsidRPr="00F51A80" w:rsidRDefault="008843BB" w:rsidP="00B575F6">
      <w:pPr>
        <w:ind w:left="360"/>
        <w:jc w:val="both"/>
        <w:rPr>
          <w:rFonts w:ascii="Optima" w:hAnsi="Optima" w:cs="Arial"/>
          <w:b/>
          <w:sz w:val="22"/>
          <w:szCs w:val="22"/>
        </w:rPr>
      </w:pP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3860"/>
        <w:gridCol w:w="3033"/>
      </w:tblGrid>
      <w:tr w:rsidR="008843BB" w:rsidRPr="00F51A80" w14:paraId="5E15E333" w14:textId="77777777" w:rsidTr="00635FF4">
        <w:trPr>
          <w:trHeight w:val="587"/>
          <w:jc w:val="center"/>
        </w:trPr>
        <w:tc>
          <w:tcPr>
            <w:tcW w:w="8855" w:type="dxa"/>
            <w:gridSpan w:val="3"/>
            <w:vAlign w:val="center"/>
          </w:tcPr>
          <w:p w14:paraId="5563508C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>
              <w:rPr>
                <w:rFonts w:ascii="Optima" w:hAnsi="Optima" w:cs="Arial"/>
                <w:b/>
                <w:sz w:val="18"/>
                <w:szCs w:val="18"/>
              </w:rPr>
              <w:t>VOLUNTARIADO</w:t>
            </w:r>
          </w:p>
        </w:tc>
      </w:tr>
      <w:tr w:rsidR="008843BB" w:rsidRPr="00F51A80" w14:paraId="72873674" w14:textId="77777777" w:rsidTr="00635FF4">
        <w:trPr>
          <w:trHeight w:val="587"/>
          <w:jc w:val="center"/>
        </w:trPr>
        <w:tc>
          <w:tcPr>
            <w:tcW w:w="1962" w:type="dxa"/>
            <w:vAlign w:val="center"/>
          </w:tcPr>
          <w:p w14:paraId="08B9FB4A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3860" w:type="dxa"/>
            <w:vAlign w:val="center"/>
          </w:tcPr>
          <w:p w14:paraId="61E9FE9A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t>FUNCIONES EN EL PROYECTO</w:t>
            </w:r>
          </w:p>
        </w:tc>
        <w:tc>
          <w:tcPr>
            <w:tcW w:w="3033" w:type="dxa"/>
            <w:vAlign w:val="center"/>
          </w:tcPr>
          <w:p w14:paraId="68D9470A" w14:textId="77777777" w:rsidR="008843BB" w:rsidRPr="00F51A80" w:rsidRDefault="008843BB" w:rsidP="00635FF4">
            <w:pPr>
              <w:jc w:val="center"/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t>Nº HORAS SEMANAL</w:t>
            </w:r>
          </w:p>
        </w:tc>
      </w:tr>
      <w:tr w:rsidR="008843BB" w:rsidRPr="00F51A80" w14:paraId="374C80F9" w14:textId="77777777" w:rsidTr="00635FF4">
        <w:trPr>
          <w:trHeight w:val="432"/>
          <w:jc w:val="center"/>
        </w:trPr>
        <w:tc>
          <w:tcPr>
            <w:tcW w:w="1962" w:type="dxa"/>
            <w:vAlign w:val="center"/>
          </w:tcPr>
          <w:p w14:paraId="4840E897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7D27CAC9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center"/>
          </w:tcPr>
          <w:p w14:paraId="7A9B6A5E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</w:tr>
      <w:tr w:rsidR="008843BB" w:rsidRPr="00F51A80" w14:paraId="2EAEBB40" w14:textId="77777777" w:rsidTr="00635FF4">
        <w:trPr>
          <w:trHeight w:val="335"/>
          <w:jc w:val="center"/>
        </w:trPr>
        <w:tc>
          <w:tcPr>
            <w:tcW w:w="1962" w:type="dxa"/>
            <w:vAlign w:val="center"/>
          </w:tcPr>
          <w:p w14:paraId="0CFCAECC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54CA6F85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center"/>
          </w:tcPr>
          <w:p w14:paraId="75252FFC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</w:tr>
      <w:tr w:rsidR="008843BB" w:rsidRPr="00F51A80" w14:paraId="4CE42F7D" w14:textId="77777777" w:rsidTr="00635FF4">
        <w:trPr>
          <w:trHeight w:val="323"/>
          <w:jc w:val="center"/>
        </w:trPr>
        <w:tc>
          <w:tcPr>
            <w:tcW w:w="1962" w:type="dxa"/>
            <w:vAlign w:val="center"/>
          </w:tcPr>
          <w:p w14:paraId="005264E3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60" w:type="dxa"/>
            <w:vAlign w:val="center"/>
          </w:tcPr>
          <w:p w14:paraId="73F51BBF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3" w:type="dxa"/>
            <w:vAlign w:val="center"/>
          </w:tcPr>
          <w:p w14:paraId="1D3672F0" w14:textId="77777777" w:rsidR="008843BB" w:rsidRPr="00F51A80" w:rsidRDefault="008843BB" w:rsidP="00635FF4">
            <w:pPr>
              <w:rPr>
                <w:rFonts w:ascii="Optima" w:hAnsi="Optima" w:cs="Arial"/>
                <w:b/>
                <w:sz w:val="18"/>
                <w:szCs w:val="18"/>
              </w:rPr>
            </w:pP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instrText xml:space="preserve"> FORMTEXT </w:instrTex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separate"/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51A80">
              <w:rPr>
                <w:rFonts w:ascii="Optima" w:hAnsi="Optima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FEA121" w14:textId="77777777" w:rsidR="008843BB" w:rsidRPr="004868DD" w:rsidRDefault="008843BB" w:rsidP="004868DD">
      <w:pPr>
        <w:spacing w:before="120" w:after="120"/>
        <w:jc w:val="both"/>
        <w:rPr>
          <w:rFonts w:ascii="Optima" w:hAnsi="Optima" w:cs="Arial"/>
          <w:i/>
        </w:rPr>
      </w:pPr>
    </w:p>
    <w:p w14:paraId="0B785D36" w14:textId="77777777" w:rsidR="008843BB" w:rsidRDefault="008843BB" w:rsidP="00B575F6">
      <w:pPr>
        <w:numPr>
          <w:ilvl w:val="0"/>
          <w:numId w:val="11"/>
        </w:numPr>
        <w:spacing w:before="120" w:after="120"/>
        <w:jc w:val="both"/>
        <w:rPr>
          <w:rFonts w:ascii="Optima" w:hAnsi="Optima" w:cs="Arial"/>
          <w:i/>
        </w:rPr>
      </w:pPr>
      <w:r w:rsidRPr="00F51A80">
        <w:rPr>
          <w:rFonts w:ascii="Optima" w:hAnsi="Optima" w:cs="Arial"/>
          <w:b/>
          <w:sz w:val="22"/>
          <w:szCs w:val="22"/>
        </w:rPr>
        <w:t>RECURSOS MATERIALES</w:t>
      </w:r>
      <w:r>
        <w:rPr>
          <w:rFonts w:ascii="Optima" w:hAnsi="Optima" w:cs="Arial"/>
          <w:b/>
          <w:sz w:val="22"/>
          <w:szCs w:val="22"/>
        </w:rPr>
        <w:t>.</w:t>
      </w:r>
      <w:r w:rsidRPr="00F51A80">
        <w:rPr>
          <w:rFonts w:ascii="Optima" w:hAnsi="Optima" w:cs="Arial"/>
          <w:b/>
          <w:sz w:val="22"/>
          <w:szCs w:val="22"/>
        </w:rPr>
        <w:t xml:space="preserve"> </w:t>
      </w:r>
      <w:r w:rsidRPr="009E7BBD">
        <w:rPr>
          <w:rFonts w:ascii="Optima" w:hAnsi="Optima" w:cs="Arial"/>
          <w:i/>
        </w:rPr>
        <w:t>(especificar y concretar)</w:t>
      </w:r>
    </w:p>
    <w:bookmarkStart w:id="52" w:name="Texto362"/>
    <w:p w14:paraId="239C9B83" w14:textId="77777777" w:rsidR="008843BB" w:rsidRDefault="008843BB" w:rsidP="00B575F6">
      <w:pPr>
        <w:spacing w:before="120" w:after="120"/>
        <w:jc w:val="both"/>
        <w:rPr>
          <w:rFonts w:ascii="Optima" w:hAnsi="Optima" w:cs="Arial"/>
          <w:b/>
          <w:sz w:val="22"/>
          <w:szCs w:val="22"/>
        </w:rPr>
      </w:pPr>
      <w:r>
        <w:rPr>
          <w:rFonts w:ascii="Optima" w:hAnsi="Optima" w:cs="Arial"/>
          <w:b/>
          <w:sz w:val="22"/>
          <w:szCs w:val="22"/>
        </w:rPr>
        <w:fldChar w:fldCharType="begin">
          <w:ffData>
            <w:name w:val="Texto362"/>
            <w:enabled/>
            <w:calcOnExit w:val="0"/>
            <w:textInput/>
          </w:ffData>
        </w:fldChar>
      </w:r>
      <w:r>
        <w:rPr>
          <w:rFonts w:ascii="Optima" w:hAnsi="Optima" w:cs="Arial"/>
          <w:b/>
          <w:sz w:val="22"/>
          <w:szCs w:val="22"/>
        </w:rPr>
        <w:instrText xml:space="preserve"> FORMTEXT </w:instrText>
      </w:r>
      <w:r>
        <w:rPr>
          <w:rFonts w:ascii="Optima" w:hAnsi="Optima" w:cs="Arial"/>
          <w:b/>
          <w:sz w:val="22"/>
          <w:szCs w:val="22"/>
        </w:rPr>
      </w:r>
      <w:r>
        <w:rPr>
          <w:rFonts w:ascii="Optima" w:hAnsi="Optima" w:cs="Arial"/>
          <w:b/>
          <w:sz w:val="22"/>
          <w:szCs w:val="22"/>
        </w:rPr>
        <w:fldChar w:fldCharType="separate"/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noProof/>
          <w:sz w:val="22"/>
          <w:szCs w:val="22"/>
        </w:rPr>
        <w:t> </w:t>
      </w:r>
      <w:r>
        <w:rPr>
          <w:rFonts w:ascii="Optima" w:hAnsi="Optima" w:cs="Arial"/>
          <w:b/>
          <w:sz w:val="22"/>
          <w:szCs w:val="22"/>
        </w:rPr>
        <w:fldChar w:fldCharType="end"/>
      </w:r>
      <w:bookmarkEnd w:id="52"/>
    </w:p>
    <w:p w14:paraId="4A06C196" w14:textId="77777777" w:rsidR="008843BB" w:rsidRDefault="008843BB" w:rsidP="00B575F6">
      <w:pPr>
        <w:spacing w:before="120" w:after="120"/>
        <w:jc w:val="both"/>
        <w:rPr>
          <w:rFonts w:ascii="Optima" w:hAnsi="Optima" w:cs="Arial"/>
          <w:i/>
        </w:rPr>
      </w:pPr>
    </w:p>
    <w:p w14:paraId="003D7EE6" w14:textId="77777777" w:rsidR="008843BB" w:rsidRDefault="008843BB" w:rsidP="00B575F6">
      <w:pPr>
        <w:spacing w:before="120" w:after="120"/>
        <w:jc w:val="both"/>
        <w:rPr>
          <w:rFonts w:ascii="Optima" w:hAnsi="Optima" w:cs="Arial"/>
          <w:i/>
        </w:rPr>
      </w:pPr>
    </w:p>
    <w:p w14:paraId="5239E424" w14:textId="77777777" w:rsidR="008843BB" w:rsidRDefault="008843BB" w:rsidP="00B575F6">
      <w:pPr>
        <w:spacing w:before="120" w:after="120"/>
        <w:jc w:val="both"/>
        <w:rPr>
          <w:rFonts w:ascii="Optima" w:hAnsi="Optima" w:cs="Arial"/>
          <w:i/>
        </w:rPr>
      </w:pPr>
    </w:p>
    <w:p w14:paraId="11F227D4" w14:textId="77777777" w:rsidR="008843BB" w:rsidRDefault="008843BB" w:rsidP="00B575F6">
      <w:pPr>
        <w:spacing w:before="120" w:after="120"/>
        <w:jc w:val="both"/>
        <w:rPr>
          <w:rFonts w:ascii="Optima" w:hAnsi="Optima" w:cs="Arial"/>
          <w:i/>
        </w:rPr>
      </w:pPr>
    </w:p>
    <w:p w14:paraId="11EE9D5A" w14:textId="77777777" w:rsidR="008843BB" w:rsidRDefault="008843BB" w:rsidP="00B575F6">
      <w:pPr>
        <w:spacing w:before="120" w:after="120"/>
        <w:jc w:val="both"/>
        <w:rPr>
          <w:rFonts w:ascii="Optima" w:hAnsi="Optima" w:cs="Arial"/>
          <w:i/>
        </w:rPr>
      </w:pPr>
    </w:p>
    <w:p w14:paraId="0A17350E" w14:textId="77777777" w:rsidR="008843BB" w:rsidRDefault="008843BB" w:rsidP="00B575F6">
      <w:pPr>
        <w:spacing w:before="120" w:after="120"/>
        <w:jc w:val="both"/>
        <w:rPr>
          <w:rFonts w:ascii="Optima" w:hAnsi="Optima" w:cs="Arial"/>
          <w:i/>
        </w:rPr>
        <w:sectPr w:rsidR="008843BB" w:rsidSect="00E71C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134" w:bottom="1134" w:left="1134" w:header="567" w:footer="567" w:gutter="0"/>
          <w:cols w:space="720"/>
          <w:titlePg/>
          <w:docGrid w:linePitch="272"/>
        </w:sectPr>
      </w:pPr>
    </w:p>
    <w:p w14:paraId="375B05C5" w14:textId="77777777" w:rsidR="008843BB" w:rsidRDefault="008843BB" w:rsidP="00B575F6">
      <w:pPr>
        <w:numPr>
          <w:ilvl w:val="0"/>
          <w:numId w:val="11"/>
        </w:numPr>
        <w:spacing w:before="120" w:after="120"/>
        <w:jc w:val="both"/>
        <w:rPr>
          <w:rFonts w:ascii="Optima" w:hAnsi="Optima" w:cs="Arial"/>
          <w:b/>
          <w:sz w:val="22"/>
          <w:szCs w:val="22"/>
        </w:rPr>
      </w:pPr>
      <w:r w:rsidRPr="00F51A80">
        <w:rPr>
          <w:rFonts w:ascii="Optima" w:hAnsi="Optima" w:cs="Arial"/>
          <w:b/>
          <w:sz w:val="22"/>
          <w:szCs w:val="22"/>
        </w:rPr>
        <w:lastRenderedPageBreak/>
        <w:t>EVALUACIÓN DEL PROYECTO:</w:t>
      </w:r>
      <w:r>
        <w:rPr>
          <w:rFonts w:ascii="Optima" w:hAnsi="Optima" w:cs="Arial"/>
          <w:b/>
          <w:sz w:val="22"/>
          <w:szCs w:val="22"/>
        </w:rPr>
        <w:t xml:space="preserve"> </w:t>
      </w:r>
    </w:p>
    <w:tbl>
      <w:tblPr>
        <w:tblW w:w="9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2835"/>
        <w:gridCol w:w="2978"/>
      </w:tblGrid>
      <w:tr w:rsidR="008843BB" w:rsidRPr="00F51A80" w14:paraId="272A7E4F" w14:textId="77777777" w:rsidTr="00635FF4">
        <w:trPr>
          <w:trHeight w:val="94"/>
          <w:jc w:val="center"/>
        </w:trPr>
        <w:tc>
          <w:tcPr>
            <w:tcW w:w="91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39F92C6F" w14:textId="77777777" w:rsidR="008843BB" w:rsidRPr="00F51A80" w:rsidRDefault="008843BB" w:rsidP="00635FF4">
            <w:pPr>
              <w:ind w:left="142"/>
              <w:rPr>
                <w:rFonts w:ascii="Optima" w:hAnsi="Optima" w:cs="Arial"/>
                <w:b/>
              </w:rPr>
            </w:pPr>
            <w:r w:rsidRPr="00F51A80">
              <w:rPr>
                <w:rFonts w:ascii="Optima" w:hAnsi="Optima" w:cs="Arial"/>
                <w:b/>
              </w:rPr>
              <w:t>Indicadores previstos para evaluar el programa</w:t>
            </w:r>
            <w:r>
              <w:rPr>
                <w:rFonts w:ascii="Optima" w:hAnsi="Optima" w:cs="Arial"/>
                <w:b/>
              </w:rPr>
              <w:t xml:space="preserve">. </w:t>
            </w:r>
            <w:r w:rsidRPr="00AA75C3">
              <w:rPr>
                <w:rFonts w:ascii="Optima" w:hAnsi="Optima" w:cs="Arial"/>
                <w:i/>
                <w:sz w:val="16"/>
                <w:szCs w:val="16"/>
              </w:rPr>
              <w:t>Siguiendo el ejemplo incluido en el punto 3. de Objetivos, para la redacción de los objetivos operativos, incluimos una muestra de los indicadores y resultados esperados, a efectos de facilitar la evaluación</w:t>
            </w:r>
          </w:p>
        </w:tc>
      </w:tr>
      <w:tr w:rsidR="008843BB" w:rsidRPr="00F51A80" w14:paraId="5A1E4B3E" w14:textId="77777777" w:rsidTr="00635FF4">
        <w:trPr>
          <w:trHeight w:val="94"/>
          <w:jc w:val="center"/>
        </w:trPr>
        <w:tc>
          <w:tcPr>
            <w:tcW w:w="3375" w:type="dxa"/>
            <w:tcBorders>
              <w:bottom w:val="single" w:sz="12" w:space="0" w:color="auto"/>
            </w:tcBorders>
            <w:shd w:val="clear" w:color="auto" w:fill="FFFFFF"/>
          </w:tcPr>
          <w:p w14:paraId="243C6A54" w14:textId="77777777" w:rsidR="008843BB" w:rsidRPr="00F51A80" w:rsidRDefault="008843BB" w:rsidP="00635FF4">
            <w:pPr>
              <w:spacing w:before="30" w:after="30"/>
              <w:jc w:val="center"/>
              <w:rPr>
                <w:rFonts w:ascii="Optima" w:hAnsi="Optima"/>
                <w:b/>
              </w:rPr>
            </w:pPr>
            <w:r w:rsidRPr="00F51A80">
              <w:rPr>
                <w:rFonts w:ascii="Optima" w:hAnsi="Optima"/>
                <w:b/>
              </w:rPr>
              <w:t>Actividad</w:t>
            </w:r>
            <w:r>
              <w:rPr>
                <w:rFonts w:ascii="Optima" w:hAnsi="Optima"/>
                <w:b/>
              </w:rPr>
              <w:t xml:space="preserve"> programada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</w:tcPr>
          <w:p w14:paraId="3CC7D2E3" w14:textId="77777777" w:rsidR="008843BB" w:rsidRPr="00F51A80" w:rsidRDefault="008843BB" w:rsidP="00635FF4">
            <w:pPr>
              <w:spacing w:before="30" w:after="30"/>
              <w:jc w:val="center"/>
              <w:rPr>
                <w:rFonts w:ascii="Optima" w:hAnsi="Optima"/>
                <w:b/>
              </w:rPr>
            </w:pPr>
            <w:r w:rsidRPr="00F51A80">
              <w:rPr>
                <w:rFonts w:ascii="Optima" w:hAnsi="Optima"/>
                <w:b/>
              </w:rPr>
              <w:t>Indicador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shd w:val="clear" w:color="auto" w:fill="FFFFFF"/>
          </w:tcPr>
          <w:p w14:paraId="58F2150C" w14:textId="77777777" w:rsidR="008843BB" w:rsidRPr="00F51A80" w:rsidRDefault="008843BB" w:rsidP="00635FF4">
            <w:pPr>
              <w:spacing w:before="30" w:after="30"/>
              <w:jc w:val="center"/>
              <w:rPr>
                <w:rFonts w:ascii="Optima" w:hAnsi="Optima"/>
                <w:b/>
              </w:rPr>
            </w:pPr>
            <w:r w:rsidRPr="00F51A80">
              <w:rPr>
                <w:rFonts w:ascii="Optima" w:hAnsi="Optima"/>
                <w:b/>
              </w:rPr>
              <w:t xml:space="preserve">Resultado </w:t>
            </w:r>
            <w:r>
              <w:rPr>
                <w:rFonts w:ascii="Optima" w:hAnsi="Optima"/>
                <w:b/>
              </w:rPr>
              <w:t>previsto</w:t>
            </w:r>
          </w:p>
        </w:tc>
      </w:tr>
      <w:tr w:rsidR="008843BB" w:rsidRPr="00062005" w14:paraId="387C0C95" w14:textId="77777777" w:rsidTr="00635FF4">
        <w:trPr>
          <w:trHeight w:val="1057"/>
          <w:jc w:val="center"/>
        </w:trPr>
        <w:tc>
          <w:tcPr>
            <w:tcW w:w="3375" w:type="dxa"/>
            <w:tcBorders>
              <w:top w:val="single" w:sz="12" w:space="0" w:color="auto"/>
            </w:tcBorders>
          </w:tcPr>
          <w:p w14:paraId="57397A37" w14:textId="77777777" w:rsidR="008843BB" w:rsidRPr="004A1CA5" w:rsidRDefault="008843BB" w:rsidP="00635FF4">
            <w:pPr>
              <w:pStyle w:val="Textoindependiente"/>
              <w:suppressAutoHyphens/>
              <w:jc w:val="both"/>
              <w:rPr>
                <w:rFonts w:ascii="Optima" w:hAnsi="Optima" w:cs="Arial"/>
                <w:i/>
                <w:sz w:val="18"/>
                <w:szCs w:val="18"/>
              </w:rPr>
            </w:pPr>
            <w:r w:rsidRPr="004A1CA5">
              <w:rPr>
                <w:rFonts w:ascii="Optima" w:hAnsi="Optima" w:cs="Arial"/>
                <w:i/>
                <w:sz w:val="18"/>
                <w:szCs w:val="18"/>
              </w:rPr>
              <w:t xml:space="preserve">Ejemplo: </w:t>
            </w:r>
          </w:p>
          <w:p w14:paraId="53127103" w14:textId="77777777" w:rsidR="008843BB" w:rsidRPr="004A1CA5" w:rsidRDefault="008843BB" w:rsidP="00635FF4">
            <w:pPr>
              <w:pStyle w:val="Textoindependiente"/>
              <w:suppressAutoHyphens/>
              <w:jc w:val="both"/>
              <w:rPr>
                <w:rFonts w:ascii="Optima" w:hAnsi="Optima" w:cs="Arial"/>
                <w:i/>
                <w:sz w:val="18"/>
                <w:szCs w:val="18"/>
              </w:rPr>
            </w:pPr>
            <w:r w:rsidRPr="004A1CA5">
              <w:rPr>
                <w:rFonts w:ascii="Optima" w:hAnsi="Optima" w:cs="Arial"/>
                <w:i/>
                <w:sz w:val="18"/>
                <w:szCs w:val="18"/>
              </w:rPr>
              <w:t>Intervención psicológica con las mujeres y menores víctimas de violencia de género.</w:t>
            </w:r>
          </w:p>
          <w:p w14:paraId="0586628D" w14:textId="77777777" w:rsidR="008843BB" w:rsidRPr="004A1CA5" w:rsidRDefault="008843BB" w:rsidP="00635FF4">
            <w:pPr>
              <w:spacing w:before="30" w:after="30"/>
              <w:rPr>
                <w:rFonts w:ascii="Optima" w:hAnsi="Optima"/>
                <w:b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7F6243" w14:textId="77777777" w:rsidR="008843BB" w:rsidRPr="004A1CA5" w:rsidRDefault="008843BB" w:rsidP="00635FF4">
            <w:pPr>
              <w:pStyle w:val="Textoindependiente"/>
              <w:tabs>
                <w:tab w:val="left" w:pos="16"/>
              </w:tabs>
              <w:suppressAutoHyphens/>
              <w:ind w:left="16"/>
              <w:jc w:val="both"/>
              <w:rPr>
                <w:rFonts w:ascii="Optima" w:hAnsi="Optima" w:cs="Arial"/>
                <w:i/>
                <w:sz w:val="18"/>
                <w:szCs w:val="18"/>
              </w:rPr>
            </w:pPr>
            <w:r w:rsidRPr="004A1CA5">
              <w:rPr>
                <w:rFonts w:ascii="Optima" w:hAnsi="Optima" w:cs="Arial"/>
                <w:i/>
                <w:sz w:val="18"/>
                <w:szCs w:val="18"/>
              </w:rPr>
              <w:t>Número de mujeres que reciben atención psicológica atendidas por la psicóloga.</w:t>
            </w:r>
          </w:p>
          <w:p w14:paraId="24E9702B" w14:textId="77777777" w:rsidR="008843BB" w:rsidRPr="004A1CA5" w:rsidRDefault="008843BB" w:rsidP="00635FF4">
            <w:pPr>
              <w:spacing w:before="30" w:after="30"/>
              <w:rPr>
                <w:rFonts w:ascii="Optima" w:hAnsi="Optima" w:cs="Arial"/>
                <w:i/>
                <w:sz w:val="18"/>
                <w:szCs w:val="18"/>
                <w:lang w:val="es-ES_tradnl"/>
              </w:rPr>
            </w:pPr>
            <w:r w:rsidRPr="004A1CA5">
              <w:rPr>
                <w:rFonts w:ascii="Optima" w:hAnsi="Optima" w:cs="Arial"/>
                <w:i/>
                <w:sz w:val="18"/>
                <w:szCs w:val="18"/>
              </w:rPr>
              <w:t xml:space="preserve"> Número de menores que reciben atención psicológica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14:paraId="2A80F491" w14:textId="77777777" w:rsidR="008843BB" w:rsidRPr="004A1CA5" w:rsidRDefault="008843BB" w:rsidP="00635FF4">
            <w:pPr>
              <w:spacing w:before="30" w:after="30"/>
              <w:rPr>
                <w:rFonts w:ascii="Optima" w:hAnsi="Optima" w:cs="Arial"/>
                <w:i/>
                <w:sz w:val="18"/>
                <w:szCs w:val="18"/>
                <w:lang w:val="es-ES_tradnl"/>
              </w:rPr>
            </w:pPr>
            <w:r w:rsidRPr="004A1CA5">
              <w:rPr>
                <w:rFonts w:ascii="Optima" w:hAnsi="Optima" w:cs="Arial"/>
                <w:i/>
                <w:sz w:val="18"/>
                <w:szCs w:val="18"/>
                <w:lang w:val="es-ES_tradnl"/>
              </w:rPr>
              <w:t>Realizar la atención psicológica de 33 mujeres</w:t>
            </w:r>
          </w:p>
          <w:p w14:paraId="30333B70" w14:textId="77777777" w:rsidR="008843BB" w:rsidRPr="004A1CA5" w:rsidRDefault="008843BB" w:rsidP="00635FF4">
            <w:pPr>
              <w:spacing w:before="30" w:after="30"/>
              <w:rPr>
                <w:rFonts w:ascii="Optima" w:hAnsi="Optima" w:cs="Arial"/>
                <w:i/>
                <w:sz w:val="18"/>
                <w:szCs w:val="18"/>
                <w:lang w:val="es-ES_tradnl"/>
              </w:rPr>
            </w:pPr>
            <w:r w:rsidRPr="004A1CA5">
              <w:rPr>
                <w:rFonts w:ascii="Optima" w:hAnsi="Optima" w:cs="Arial"/>
                <w:i/>
                <w:sz w:val="18"/>
                <w:szCs w:val="18"/>
                <w:lang w:val="es-ES_tradnl"/>
              </w:rPr>
              <w:t>Realizar la atención psicológica de 7 menores</w:t>
            </w:r>
          </w:p>
        </w:tc>
      </w:tr>
      <w:bookmarkStart w:id="54" w:name="Texto216"/>
      <w:tr w:rsidR="008843BB" w:rsidRPr="00F51A80" w14:paraId="0F946890" w14:textId="77777777" w:rsidTr="00635FF4">
        <w:trPr>
          <w:trHeight w:val="195"/>
          <w:jc w:val="center"/>
        </w:trPr>
        <w:tc>
          <w:tcPr>
            <w:tcW w:w="3375" w:type="dxa"/>
          </w:tcPr>
          <w:p w14:paraId="09FB8241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 w:rsidRPr="00F51A80">
              <w:rPr>
                <w:rFonts w:ascii="Optima" w:hAnsi="Optima"/>
                <w:b/>
                <w:bCs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  <w:b/>
                <w:bCs/>
              </w:rPr>
              <w:instrText xml:space="preserve"> FORMTEXT </w:instrText>
            </w:r>
            <w:r w:rsidRPr="00F51A80">
              <w:rPr>
                <w:rFonts w:ascii="Optima" w:hAnsi="Optima"/>
                <w:b/>
                <w:bCs/>
              </w:rPr>
            </w:r>
            <w:r w:rsidRPr="00F51A80">
              <w:rPr>
                <w:rFonts w:ascii="Optima" w:hAnsi="Optima"/>
                <w:b/>
                <w:bCs/>
              </w:rPr>
              <w:fldChar w:fldCharType="separate"/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rFonts w:ascii="Optima" w:hAnsi="Optima"/>
                <w:b/>
                <w:bCs/>
              </w:rPr>
              <w:fldChar w:fldCharType="end"/>
            </w:r>
            <w:bookmarkEnd w:id="54"/>
          </w:p>
        </w:tc>
        <w:tc>
          <w:tcPr>
            <w:tcW w:w="2835" w:type="dxa"/>
          </w:tcPr>
          <w:p w14:paraId="10C0AE17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</w:p>
        </w:tc>
        <w:bookmarkStart w:id="55" w:name="Texto221"/>
        <w:tc>
          <w:tcPr>
            <w:tcW w:w="2978" w:type="dxa"/>
          </w:tcPr>
          <w:p w14:paraId="4AE35DDB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  <w:bookmarkEnd w:id="55"/>
          </w:p>
        </w:tc>
      </w:tr>
      <w:bookmarkStart w:id="56" w:name="Texto217"/>
      <w:tr w:rsidR="008843BB" w:rsidRPr="00F51A80" w14:paraId="4BD773D2" w14:textId="77777777" w:rsidTr="00635FF4">
        <w:trPr>
          <w:trHeight w:val="184"/>
          <w:jc w:val="center"/>
        </w:trPr>
        <w:tc>
          <w:tcPr>
            <w:tcW w:w="3375" w:type="dxa"/>
          </w:tcPr>
          <w:p w14:paraId="4B7C1329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 w:rsidRPr="00F51A80">
              <w:rPr>
                <w:rFonts w:ascii="Optima" w:hAnsi="Optima"/>
                <w:b/>
                <w:bCs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  <w:b/>
                <w:bCs/>
              </w:rPr>
              <w:instrText xml:space="preserve"> FORMTEXT </w:instrText>
            </w:r>
            <w:r w:rsidRPr="00F51A80">
              <w:rPr>
                <w:rFonts w:ascii="Optima" w:hAnsi="Optima"/>
                <w:b/>
                <w:bCs/>
              </w:rPr>
            </w:r>
            <w:r w:rsidRPr="00F51A80">
              <w:rPr>
                <w:rFonts w:ascii="Optima" w:hAnsi="Optima"/>
                <w:b/>
                <w:bCs/>
              </w:rPr>
              <w:fldChar w:fldCharType="separate"/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rFonts w:ascii="Optima" w:hAnsi="Optima"/>
                <w:b/>
                <w:bCs/>
              </w:rPr>
              <w:fldChar w:fldCharType="end"/>
            </w:r>
            <w:bookmarkEnd w:id="56"/>
          </w:p>
        </w:tc>
        <w:tc>
          <w:tcPr>
            <w:tcW w:w="2835" w:type="dxa"/>
          </w:tcPr>
          <w:p w14:paraId="71F7E43B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</w:p>
        </w:tc>
        <w:bookmarkStart w:id="57" w:name="Texto222"/>
        <w:tc>
          <w:tcPr>
            <w:tcW w:w="2978" w:type="dxa"/>
          </w:tcPr>
          <w:p w14:paraId="4DFBB18E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  <w:bookmarkEnd w:id="57"/>
          </w:p>
        </w:tc>
      </w:tr>
      <w:bookmarkStart w:id="58" w:name="Texto218"/>
      <w:tr w:rsidR="008843BB" w:rsidRPr="00F51A80" w14:paraId="51FFE341" w14:textId="77777777" w:rsidTr="00635FF4">
        <w:trPr>
          <w:trHeight w:val="184"/>
          <w:jc w:val="center"/>
        </w:trPr>
        <w:tc>
          <w:tcPr>
            <w:tcW w:w="3375" w:type="dxa"/>
          </w:tcPr>
          <w:p w14:paraId="238313F6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 w:rsidRPr="00F51A80">
              <w:rPr>
                <w:rFonts w:ascii="Optima" w:hAnsi="Optima"/>
                <w:b/>
                <w:bCs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  <w:b/>
                <w:bCs/>
              </w:rPr>
              <w:instrText xml:space="preserve"> FORMTEXT </w:instrText>
            </w:r>
            <w:r w:rsidRPr="00F51A80">
              <w:rPr>
                <w:rFonts w:ascii="Optima" w:hAnsi="Optima"/>
                <w:b/>
                <w:bCs/>
              </w:rPr>
            </w:r>
            <w:r w:rsidRPr="00F51A80">
              <w:rPr>
                <w:rFonts w:ascii="Optima" w:hAnsi="Optima"/>
                <w:b/>
                <w:bCs/>
              </w:rPr>
              <w:fldChar w:fldCharType="separate"/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rFonts w:ascii="Optima" w:hAnsi="Optima"/>
                <w:b/>
                <w:bCs/>
              </w:rPr>
              <w:fldChar w:fldCharType="end"/>
            </w:r>
            <w:bookmarkEnd w:id="58"/>
          </w:p>
        </w:tc>
        <w:tc>
          <w:tcPr>
            <w:tcW w:w="2835" w:type="dxa"/>
          </w:tcPr>
          <w:p w14:paraId="76A18195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</w:p>
        </w:tc>
        <w:bookmarkStart w:id="59" w:name="Texto223"/>
        <w:tc>
          <w:tcPr>
            <w:tcW w:w="2978" w:type="dxa"/>
          </w:tcPr>
          <w:p w14:paraId="2CF51A54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  <w:bookmarkEnd w:id="59"/>
          </w:p>
        </w:tc>
      </w:tr>
      <w:bookmarkStart w:id="60" w:name="Texto219"/>
      <w:tr w:rsidR="008843BB" w:rsidRPr="00F51A80" w14:paraId="56B8D06B" w14:textId="77777777" w:rsidTr="00635FF4">
        <w:trPr>
          <w:trHeight w:val="195"/>
          <w:jc w:val="center"/>
        </w:trPr>
        <w:tc>
          <w:tcPr>
            <w:tcW w:w="3375" w:type="dxa"/>
          </w:tcPr>
          <w:p w14:paraId="60BE0D2D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 w:rsidRPr="00F51A80">
              <w:rPr>
                <w:rFonts w:ascii="Optima" w:hAnsi="Optima"/>
                <w:b/>
                <w:bCs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  <w:b/>
                <w:bCs/>
              </w:rPr>
              <w:instrText xml:space="preserve"> FORMTEXT </w:instrText>
            </w:r>
            <w:r w:rsidRPr="00F51A80">
              <w:rPr>
                <w:rFonts w:ascii="Optima" w:hAnsi="Optima"/>
                <w:b/>
                <w:bCs/>
              </w:rPr>
            </w:r>
            <w:r w:rsidRPr="00F51A80">
              <w:rPr>
                <w:rFonts w:ascii="Optima" w:hAnsi="Optima"/>
                <w:b/>
                <w:bCs/>
              </w:rPr>
              <w:fldChar w:fldCharType="separate"/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rFonts w:ascii="Optima" w:hAnsi="Optima"/>
                <w:b/>
                <w:bCs/>
              </w:rPr>
              <w:fldChar w:fldCharType="end"/>
            </w:r>
            <w:bookmarkEnd w:id="60"/>
          </w:p>
        </w:tc>
        <w:tc>
          <w:tcPr>
            <w:tcW w:w="2835" w:type="dxa"/>
          </w:tcPr>
          <w:p w14:paraId="760C6C02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</w:p>
        </w:tc>
        <w:bookmarkStart w:id="61" w:name="Texto224"/>
        <w:tc>
          <w:tcPr>
            <w:tcW w:w="2978" w:type="dxa"/>
          </w:tcPr>
          <w:p w14:paraId="559881CF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  <w:bookmarkEnd w:id="61"/>
          </w:p>
        </w:tc>
      </w:tr>
      <w:bookmarkStart w:id="62" w:name="Texto220"/>
      <w:tr w:rsidR="008843BB" w:rsidRPr="00F51A80" w14:paraId="41F2AD3B" w14:textId="77777777" w:rsidTr="00635FF4">
        <w:trPr>
          <w:trHeight w:val="184"/>
          <w:jc w:val="center"/>
        </w:trPr>
        <w:tc>
          <w:tcPr>
            <w:tcW w:w="3375" w:type="dxa"/>
          </w:tcPr>
          <w:p w14:paraId="0B207A22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 w:rsidRPr="00F51A80">
              <w:rPr>
                <w:rFonts w:ascii="Optima" w:hAnsi="Optima"/>
                <w:b/>
                <w:bCs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  <w:b/>
                <w:bCs/>
              </w:rPr>
              <w:instrText xml:space="preserve"> FORMTEXT </w:instrText>
            </w:r>
            <w:r w:rsidRPr="00F51A80">
              <w:rPr>
                <w:rFonts w:ascii="Optima" w:hAnsi="Optima"/>
                <w:b/>
                <w:bCs/>
              </w:rPr>
            </w:r>
            <w:r w:rsidRPr="00F51A80">
              <w:rPr>
                <w:rFonts w:ascii="Optima" w:hAnsi="Optima"/>
                <w:b/>
                <w:bCs/>
              </w:rPr>
              <w:fldChar w:fldCharType="separate"/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b/>
                <w:bCs/>
                <w:noProof/>
              </w:rPr>
              <w:t> </w:t>
            </w:r>
            <w:r w:rsidRPr="00F51A80">
              <w:rPr>
                <w:rFonts w:ascii="Optima" w:hAnsi="Optima"/>
                <w:b/>
                <w:bCs/>
              </w:rPr>
              <w:fldChar w:fldCharType="end"/>
            </w:r>
            <w:bookmarkEnd w:id="62"/>
          </w:p>
        </w:tc>
        <w:tc>
          <w:tcPr>
            <w:tcW w:w="2835" w:type="dxa"/>
          </w:tcPr>
          <w:p w14:paraId="77FA14FC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</w:p>
        </w:tc>
        <w:bookmarkStart w:id="63" w:name="Texto225"/>
        <w:tc>
          <w:tcPr>
            <w:tcW w:w="2978" w:type="dxa"/>
          </w:tcPr>
          <w:p w14:paraId="5003EEF2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 w:rsidRPr="00F51A80">
              <w:rPr>
                <w:rFonts w:ascii="Optima" w:hAnsi="Optima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F51A80">
              <w:rPr>
                <w:rFonts w:ascii="Optima" w:hAnsi="Optima"/>
              </w:rPr>
              <w:instrText xml:space="preserve"> FORMTEXT </w:instrText>
            </w:r>
            <w:r w:rsidRPr="00F51A80">
              <w:rPr>
                <w:rFonts w:ascii="Optima" w:hAnsi="Optima"/>
              </w:rPr>
            </w:r>
            <w:r w:rsidRPr="00F51A80">
              <w:rPr>
                <w:rFonts w:ascii="Optima" w:hAnsi="Optima"/>
              </w:rPr>
              <w:fldChar w:fldCharType="separate"/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noProof/>
              </w:rPr>
              <w:t> </w:t>
            </w:r>
            <w:r w:rsidRPr="00F51A80">
              <w:rPr>
                <w:rFonts w:ascii="Optima" w:hAnsi="Optima"/>
              </w:rPr>
              <w:fldChar w:fldCharType="end"/>
            </w:r>
            <w:bookmarkEnd w:id="63"/>
          </w:p>
        </w:tc>
      </w:tr>
      <w:bookmarkStart w:id="64" w:name="Texto364"/>
      <w:tr w:rsidR="008843BB" w:rsidRPr="00F51A80" w14:paraId="4F0F9FB9" w14:textId="77777777" w:rsidTr="00635FF4">
        <w:trPr>
          <w:trHeight w:val="184"/>
          <w:jc w:val="center"/>
        </w:trPr>
        <w:tc>
          <w:tcPr>
            <w:tcW w:w="3375" w:type="dxa"/>
          </w:tcPr>
          <w:p w14:paraId="15EC78D1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bCs/>
              </w:rPr>
              <w:instrText xml:space="preserve"> FORMTEXT </w:instrText>
            </w:r>
            <w:r>
              <w:rPr>
                <w:rFonts w:ascii="Optima" w:hAnsi="Optima"/>
                <w:b/>
                <w:bCs/>
              </w:rPr>
            </w:r>
            <w:r>
              <w:rPr>
                <w:rFonts w:ascii="Optima" w:hAnsi="Optima"/>
                <w:b/>
                <w:bCs/>
              </w:rPr>
              <w:fldChar w:fldCharType="separate"/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</w:rPr>
              <w:fldChar w:fldCharType="end"/>
            </w:r>
            <w:bookmarkEnd w:id="64"/>
          </w:p>
        </w:tc>
        <w:bookmarkStart w:id="65" w:name="Texto369"/>
        <w:tc>
          <w:tcPr>
            <w:tcW w:w="2835" w:type="dxa"/>
          </w:tcPr>
          <w:p w14:paraId="2BE3AF3C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65"/>
          </w:p>
        </w:tc>
        <w:bookmarkStart w:id="66" w:name="Texto374"/>
        <w:tc>
          <w:tcPr>
            <w:tcW w:w="2978" w:type="dxa"/>
          </w:tcPr>
          <w:p w14:paraId="58C66B4F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66"/>
          </w:p>
        </w:tc>
      </w:tr>
      <w:bookmarkStart w:id="67" w:name="Texto365"/>
      <w:tr w:rsidR="008843BB" w:rsidRPr="00F51A80" w14:paraId="2CBEBC11" w14:textId="77777777" w:rsidTr="00635FF4">
        <w:trPr>
          <w:trHeight w:val="184"/>
          <w:jc w:val="center"/>
        </w:trPr>
        <w:tc>
          <w:tcPr>
            <w:tcW w:w="3375" w:type="dxa"/>
          </w:tcPr>
          <w:p w14:paraId="256F56DF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bCs/>
              </w:rPr>
              <w:instrText xml:space="preserve"> FORMTEXT </w:instrText>
            </w:r>
            <w:r>
              <w:rPr>
                <w:rFonts w:ascii="Optima" w:hAnsi="Optima"/>
                <w:b/>
                <w:bCs/>
              </w:rPr>
            </w:r>
            <w:r>
              <w:rPr>
                <w:rFonts w:ascii="Optima" w:hAnsi="Optima"/>
                <w:b/>
                <w:bCs/>
              </w:rPr>
              <w:fldChar w:fldCharType="separate"/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</w:rPr>
              <w:fldChar w:fldCharType="end"/>
            </w:r>
            <w:bookmarkEnd w:id="67"/>
          </w:p>
        </w:tc>
        <w:bookmarkStart w:id="68" w:name="Texto370"/>
        <w:tc>
          <w:tcPr>
            <w:tcW w:w="2835" w:type="dxa"/>
          </w:tcPr>
          <w:p w14:paraId="3B647A9C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68"/>
          </w:p>
        </w:tc>
        <w:bookmarkStart w:id="69" w:name="Texto375"/>
        <w:tc>
          <w:tcPr>
            <w:tcW w:w="2978" w:type="dxa"/>
          </w:tcPr>
          <w:p w14:paraId="18C08519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69"/>
          </w:p>
        </w:tc>
      </w:tr>
      <w:bookmarkStart w:id="70" w:name="Texto366"/>
      <w:tr w:rsidR="008843BB" w:rsidRPr="00F51A80" w14:paraId="734C5E8B" w14:textId="77777777" w:rsidTr="00635FF4">
        <w:trPr>
          <w:trHeight w:val="184"/>
          <w:jc w:val="center"/>
        </w:trPr>
        <w:tc>
          <w:tcPr>
            <w:tcW w:w="3375" w:type="dxa"/>
          </w:tcPr>
          <w:p w14:paraId="2C41A38E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bCs/>
              </w:rPr>
              <w:instrText xml:space="preserve"> FORMTEXT </w:instrText>
            </w:r>
            <w:r>
              <w:rPr>
                <w:rFonts w:ascii="Optima" w:hAnsi="Optima"/>
                <w:b/>
                <w:bCs/>
              </w:rPr>
            </w:r>
            <w:r>
              <w:rPr>
                <w:rFonts w:ascii="Optima" w:hAnsi="Optima"/>
                <w:b/>
                <w:bCs/>
              </w:rPr>
              <w:fldChar w:fldCharType="separate"/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</w:rPr>
              <w:fldChar w:fldCharType="end"/>
            </w:r>
            <w:bookmarkEnd w:id="70"/>
          </w:p>
        </w:tc>
        <w:bookmarkStart w:id="71" w:name="Texto371"/>
        <w:tc>
          <w:tcPr>
            <w:tcW w:w="2835" w:type="dxa"/>
          </w:tcPr>
          <w:p w14:paraId="6D2C4E15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71"/>
          </w:p>
        </w:tc>
        <w:bookmarkStart w:id="72" w:name="Texto377"/>
        <w:tc>
          <w:tcPr>
            <w:tcW w:w="2978" w:type="dxa"/>
          </w:tcPr>
          <w:p w14:paraId="57BC711E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72"/>
          </w:p>
        </w:tc>
      </w:tr>
      <w:bookmarkStart w:id="73" w:name="Texto367"/>
      <w:tr w:rsidR="008843BB" w:rsidRPr="00F51A80" w14:paraId="2CFE795C" w14:textId="77777777" w:rsidTr="00635FF4">
        <w:trPr>
          <w:trHeight w:val="184"/>
          <w:jc w:val="center"/>
        </w:trPr>
        <w:tc>
          <w:tcPr>
            <w:tcW w:w="3375" w:type="dxa"/>
          </w:tcPr>
          <w:p w14:paraId="53D3E1BF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bCs/>
              </w:rPr>
              <w:instrText xml:space="preserve"> FORMTEXT </w:instrText>
            </w:r>
            <w:r>
              <w:rPr>
                <w:rFonts w:ascii="Optima" w:hAnsi="Optima"/>
                <w:b/>
                <w:bCs/>
              </w:rPr>
            </w:r>
            <w:r>
              <w:rPr>
                <w:rFonts w:ascii="Optima" w:hAnsi="Optima"/>
                <w:b/>
                <w:bCs/>
              </w:rPr>
              <w:fldChar w:fldCharType="separate"/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</w:rPr>
              <w:fldChar w:fldCharType="end"/>
            </w:r>
            <w:bookmarkEnd w:id="73"/>
          </w:p>
        </w:tc>
        <w:bookmarkStart w:id="74" w:name="Texto372"/>
        <w:tc>
          <w:tcPr>
            <w:tcW w:w="2835" w:type="dxa"/>
          </w:tcPr>
          <w:p w14:paraId="028841EB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74"/>
          </w:p>
        </w:tc>
        <w:bookmarkStart w:id="75" w:name="Texto379"/>
        <w:tc>
          <w:tcPr>
            <w:tcW w:w="2978" w:type="dxa"/>
          </w:tcPr>
          <w:p w14:paraId="40558C91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75"/>
          </w:p>
        </w:tc>
      </w:tr>
      <w:bookmarkStart w:id="76" w:name="Texto368"/>
      <w:tr w:rsidR="008843BB" w:rsidRPr="00F51A80" w14:paraId="707ABA40" w14:textId="77777777" w:rsidTr="00635FF4">
        <w:trPr>
          <w:trHeight w:val="184"/>
          <w:jc w:val="center"/>
        </w:trPr>
        <w:tc>
          <w:tcPr>
            <w:tcW w:w="3375" w:type="dxa"/>
            <w:tcBorders>
              <w:bottom w:val="single" w:sz="12" w:space="0" w:color="auto"/>
            </w:tcBorders>
          </w:tcPr>
          <w:p w14:paraId="3982915E" w14:textId="77777777" w:rsidR="008843BB" w:rsidRPr="00F51A80" w:rsidRDefault="008843BB" w:rsidP="00635FF4">
            <w:pPr>
              <w:spacing w:before="30" w:after="30"/>
              <w:ind w:left="360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bCs/>
              </w:rPr>
              <w:instrText xml:space="preserve"> FORMTEXT </w:instrText>
            </w:r>
            <w:r>
              <w:rPr>
                <w:rFonts w:ascii="Optima" w:hAnsi="Optima"/>
                <w:b/>
                <w:bCs/>
              </w:rPr>
            </w:r>
            <w:r>
              <w:rPr>
                <w:rFonts w:ascii="Optima" w:hAnsi="Optima"/>
                <w:b/>
                <w:bCs/>
              </w:rPr>
              <w:fldChar w:fldCharType="separate"/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  <w:noProof/>
              </w:rPr>
              <w:t> </w:t>
            </w:r>
            <w:r>
              <w:rPr>
                <w:rFonts w:ascii="Optima" w:hAnsi="Optima"/>
                <w:b/>
                <w:bCs/>
              </w:rPr>
              <w:fldChar w:fldCharType="end"/>
            </w:r>
            <w:bookmarkEnd w:id="76"/>
          </w:p>
        </w:tc>
        <w:bookmarkStart w:id="77" w:name="Texto373"/>
        <w:tc>
          <w:tcPr>
            <w:tcW w:w="2835" w:type="dxa"/>
            <w:tcBorders>
              <w:bottom w:val="single" w:sz="12" w:space="0" w:color="auto"/>
            </w:tcBorders>
          </w:tcPr>
          <w:p w14:paraId="610F9FE8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7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77"/>
          </w:p>
        </w:tc>
        <w:bookmarkStart w:id="78" w:name="Texto380"/>
        <w:tc>
          <w:tcPr>
            <w:tcW w:w="2978" w:type="dxa"/>
            <w:tcBorders>
              <w:bottom w:val="single" w:sz="12" w:space="0" w:color="auto"/>
            </w:tcBorders>
          </w:tcPr>
          <w:p w14:paraId="2F76828A" w14:textId="77777777" w:rsidR="008843BB" w:rsidRPr="00F51A80" w:rsidRDefault="008843BB" w:rsidP="00635FF4">
            <w:pPr>
              <w:spacing w:before="30" w:after="30"/>
              <w:rPr>
                <w:rFonts w:ascii="Optima" w:hAnsi="Optima"/>
              </w:rPr>
            </w:pPr>
            <w:r>
              <w:rPr>
                <w:rFonts w:ascii="Optima" w:hAnsi="Optima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</w:rPr>
              <w:instrText xml:space="preserve"> FORMTEXT </w:instrText>
            </w:r>
            <w:r>
              <w:rPr>
                <w:rFonts w:ascii="Optima" w:hAnsi="Optima"/>
              </w:rPr>
            </w:r>
            <w:r>
              <w:rPr>
                <w:rFonts w:ascii="Optima" w:hAnsi="Optima"/>
              </w:rPr>
              <w:fldChar w:fldCharType="separate"/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  <w:noProof/>
              </w:rPr>
              <w:t> </w:t>
            </w:r>
            <w:r>
              <w:rPr>
                <w:rFonts w:ascii="Optima" w:hAnsi="Optima"/>
              </w:rPr>
              <w:fldChar w:fldCharType="end"/>
            </w:r>
            <w:bookmarkEnd w:id="78"/>
          </w:p>
        </w:tc>
      </w:tr>
    </w:tbl>
    <w:p w14:paraId="2F482C73" w14:textId="77777777" w:rsidR="008843BB" w:rsidRPr="004868DD" w:rsidRDefault="008843BB" w:rsidP="004868DD">
      <w:pPr>
        <w:spacing w:before="120" w:after="120"/>
        <w:jc w:val="both"/>
        <w:rPr>
          <w:i/>
        </w:rPr>
      </w:pPr>
    </w:p>
    <w:p w14:paraId="7EDE13B6" w14:textId="77777777" w:rsidR="008843BB" w:rsidRPr="005E3FCA" w:rsidRDefault="008843BB" w:rsidP="00B575F6">
      <w:pPr>
        <w:numPr>
          <w:ilvl w:val="0"/>
          <w:numId w:val="11"/>
        </w:numPr>
        <w:spacing w:before="120" w:after="120"/>
        <w:jc w:val="both"/>
        <w:rPr>
          <w:i/>
        </w:rPr>
      </w:pPr>
      <w:r w:rsidRPr="005535DA">
        <w:rPr>
          <w:rFonts w:ascii="Optima" w:hAnsi="Optima" w:cs="Arial"/>
          <w:b/>
          <w:sz w:val="22"/>
          <w:szCs w:val="22"/>
        </w:rPr>
        <w:t>COLABORACIÓN Y COORDINACIÓN</w:t>
      </w:r>
      <w:r w:rsidRPr="005535DA">
        <w:rPr>
          <w:rFonts w:ascii="Optima" w:hAnsi="Optima" w:cs="Arial"/>
          <w:sz w:val="22"/>
          <w:szCs w:val="22"/>
        </w:rPr>
        <w:t xml:space="preserve">: </w:t>
      </w:r>
      <w:r w:rsidRPr="005E3FCA">
        <w:rPr>
          <w:rFonts w:ascii="Optima" w:hAnsi="Optima" w:cs="Arial"/>
          <w:i/>
        </w:rPr>
        <w:t>Especificar si está prevista la coordinación con otros departamentos o Concejalías del Ayuntamiento,  u otras Administraciones públicas o entidades privadas que operen en la zona de intervención, concretando contenidos, procedimientos, cauces e interlocutores, así como especificando los recursos que aporta cada parte</w:t>
      </w:r>
    </w:p>
    <w:bookmarkStart w:id="79" w:name="Texto382"/>
    <w:p w14:paraId="28A72873" w14:textId="77777777" w:rsidR="008843BB" w:rsidRDefault="008843BB" w:rsidP="00B575F6">
      <w:pPr>
        <w:jc w:val="both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fldChar w:fldCharType="begin">
          <w:ffData>
            <w:name w:val="Texto382"/>
            <w:enabled/>
            <w:calcOnExit w:val="0"/>
            <w:textInput/>
          </w:ffData>
        </w:fldChar>
      </w:r>
      <w:r>
        <w:rPr>
          <w:rFonts w:ascii="Optima" w:hAnsi="Optima"/>
          <w:b/>
          <w:bCs/>
        </w:rPr>
        <w:instrText xml:space="preserve"> FORMTEXT </w:instrText>
      </w:r>
      <w:r>
        <w:rPr>
          <w:rFonts w:ascii="Optima" w:hAnsi="Optima"/>
          <w:b/>
          <w:bCs/>
        </w:rPr>
      </w:r>
      <w:r>
        <w:rPr>
          <w:rFonts w:ascii="Optima" w:hAnsi="Optima"/>
          <w:b/>
          <w:bCs/>
        </w:rPr>
        <w:fldChar w:fldCharType="separate"/>
      </w:r>
      <w:r>
        <w:rPr>
          <w:rFonts w:ascii="Optima" w:hAnsi="Optima"/>
          <w:b/>
          <w:bCs/>
          <w:noProof/>
        </w:rPr>
        <w:t> </w:t>
      </w:r>
      <w:r>
        <w:rPr>
          <w:rFonts w:ascii="Optima" w:hAnsi="Optima"/>
          <w:b/>
          <w:bCs/>
          <w:noProof/>
        </w:rPr>
        <w:t> </w:t>
      </w:r>
      <w:r>
        <w:rPr>
          <w:rFonts w:ascii="Optima" w:hAnsi="Optima"/>
          <w:b/>
          <w:bCs/>
          <w:noProof/>
        </w:rPr>
        <w:t> </w:t>
      </w:r>
      <w:r>
        <w:rPr>
          <w:rFonts w:ascii="Optima" w:hAnsi="Optima"/>
          <w:b/>
          <w:bCs/>
          <w:noProof/>
        </w:rPr>
        <w:t> </w:t>
      </w:r>
      <w:r>
        <w:rPr>
          <w:rFonts w:ascii="Optima" w:hAnsi="Optima"/>
          <w:b/>
          <w:bCs/>
          <w:noProof/>
        </w:rPr>
        <w:t> </w:t>
      </w:r>
      <w:r>
        <w:rPr>
          <w:rFonts w:ascii="Optima" w:hAnsi="Optima"/>
          <w:b/>
          <w:bCs/>
        </w:rPr>
        <w:fldChar w:fldCharType="end"/>
      </w:r>
      <w:bookmarkEnd w:id="79"/>
    </w:p>
    <w:p w14:paraId="2FC79D05" w14:textId="77777777" w:rsidR="008843BB" w:rsidRPr="00F51A80" w:rsidRDefault="008843BB" w:rsidP="00B575F6">
      <w:pPr>
        <w:jc w:val="both"/>
        <w:rPr>
          <w:rFonts w:ascii="Optima" w:hAnsi="Optima"/>
          <w:b/>
          <w:bCs/>
        </w:rPr>
      </w:pPr>
    </w:p>
    <w:p w14:paraId="17DF891C" w14:textId="77777777" w:rsidR="008843BB" w:rsidRDefault="008843BB" w:rsidP="00B575F6">
      <w:pPr>
        <w:numPr>
          <w:ilvl w:val="0"/>
          <w:numId w:val="11"/>
        </w:numPr>
        <w:spacing w:before="120" w:after="120"/>
        <w:jc w:val="both"/>
        <w:rPr>
          <w:rFonts w:ascii="Optima" w:hAnsi="Optima" w:cs="Arial"/>
          <w:i/>
        </w:rPr>
      </w:pPr>
      <w:r w:rsidRPr="00E26DB9">
        <w:rPr>
          <w:rFonts w:ascii="Optima" w:hAnsi="Optima" w:cs="Arial"/>
          <w:b/>
          <w:sz w:val="22"/>
          <w:szCs w:val="22"/>
        </w:rPr>
        <w:t>OBSERVACIONES</w:t>
      </w:r>
      <w:r>
        <w:rPr>
          <w:rFonts w:ascii="Optima" w:hAnsi="Optima" w:cs="Arial"/>
          <w:b/>
          <w:sz w:val="22"/>
          <w:szCs w:val="22"/>
        </w:rPr>
        <w:t>.</w:t>
      </w:r>
      <w:r w:rsidRPr="00E26DB9">
        <w:rPr>
          <w:rFonts w:ascii="Optima" w:hAnsi="Optima" w:cs="Arial"/>
          <w:b/>
        </w:rPr>
        <w:t xml:space="preserve"> </w:t>
      </w:r>
      <w:r>
        <w:rPr>
          <w:rFonts w:ascii="Optima" w:hAnsi="Optima" w:cs="Arial"/>
          <w:i/>
        </w:rPr>
        <w:t>(R</w:t>
      </w:r>
      <w:r w:rsidRPr="00E26DB9">
        <w:rPr>
          <w:rFonts w:ascii="Optima" w:hAnsi="Optima" w:cs="Arial"/>
          <w:i/>
        </w:rPr>
        <w:t>efleje en este apartado aquellos datos que no haya podido reflejar en el resto del formulario u otras informaciones que desee hacer constar)</w:t>
      </w:r>
      <w:r>
        <w:rPr>
          <w:rFonts w:ascii="Optima" w:hAnsi="Optima" w:cs="Arial"/>
          <w:i/>
        </w:rPr>
        <w:t>:</w:t>
      </w:r>
    </w:p>
    <w:bookmarkStart w:id="80" w:name="Texto381"/>
    <w:p w14:paraId="759BA4CD" w14:textId="77777777" w:rsidR="008843BB" w:rsidRPr="00E26DB9" w:rsidRDefault="008843BB" w:rsidP="00B575F6">
      <w:pPr>
        <w:spacing w:before="120" w:after="120"/>
        <w:jc w:val="both"/>
        <w:rPr>
          <w:rFonts w:ascii="Optima" w:hAnsi="Optima"/>
          <w:b/>
          <w:bCs/>
        </w:rPr>
      </w:pPr>
      <w:r>
        <w:rPr>
          <w:rFonts w:ascii="Optima" w:hAnsi="Optima" w:cs="Arial"/>
          <w:i/>
        </w:rPr>
        <w:fldChar w:fldCharType="begin">
          <w:ffData>
            <w:name w:val="Texto381"/>
            <w:enabled/>
            <w:calcOnExit w:val="0"/>
            <w:textInput/>
          </w:ffData>
        </w:fldChar>
      </w:r>
      <w:r>
        <w:rPr>
          <w:rFonts w:ascii="Optima" w:hAnsi="Optima" w:cs="Arial"/>
          <w:i/>
        </w:rPr>
        <w:instrText xml:space="preserve"> FORMTEXT </w:instrText>
      </w:r>
      <w:r>
        <w:rPr>
          <w:rFonts w:ascii="Optima" w:hAnsi="Optima" w:cs="Arial"/>
          <w:i/>
        </w:rPr>
      </w:r>
      <w:r>
        <w:rPr>
          <w:rFonts w:ascii="Optima" w:hAnsi="Optima" w:cs="Arial"/>
          <w:i/>
        </w:rPr>
        <w:fldChar w:fldCharType="separate"/>
      </w:r>
      <w:r>
        <w:rPr>
          <w:rFonts w:ascii="Optima" w:hAnsi="Optima" w:cs="Arial"/>
          <w:i/>
          <w:noProof/>
        </w:rPr>
        <w:t> </w:t>
      </w:r>
      <w:r>
        <w:rPr>
          <w:rFonts w:ascii="Optima" w:hAnsi="Optima" w:cs="Arial"/>
          <w:i/>
          <w:noProof/>
        </w:rPr>
        <w:t> </w:t>
      </w:r>
      <w:r>
        <w:rPr>
          <w:rFonts w:ascii="Optima" w:hAnsi="Optima" w:cs="Arial"/>
          <w:i/>
          <w:noProof/>
        </w:rPr>
        <w:t> </w:t>
      </w:r>
      <w:r>
        <w:rPr>
          <w:rFonts w:ascii="Optima" w:hAnsi="Optima" w:cs="Arial"/>
          <w:i/>
          <w:noProof/>
        </w:rPr>
        <w:t> </w:t>
      </w:r>
      <w:r>
        <w:rPr>
          <w:rFonts w:ascii="Optima" w:hAnsi="Optima" w:cs="Arial"/>
          <w:i/>
          <w:noProof/>
        </w:rPr>
        <w:t> </w:t>
      </w:r>
      <w:r>
        <w:rPr>
          <w:rFonts w:ascii="Optima" w:hAnsi="Optima" w:cs="Arial"/>
          <w:i/>
        </w:rPr>
        <w:fldChar w:fldCharType="end"/>
      </w:r>
      <w:bookmarkEnd w:id="80"/>
    </w:p>
    <w:p w14:paraId="6F0E3E10" w14:textId="77777777" w:rsidR="008843BB" w:rsidRDefault="008843BB" w:rsidP="00A441C1">
      <w:pPr>
        <w:spacing w:before="30" w:after="30"/>
        <w:rPr>
          <w:rFonts w:ascii="Optima" w:hAnsi="Optima"/>
          <w:sz w:val="22"/>
        </w:rPr>
      </w:pPr>
    </w:p>
    <w:p w14:paraId="106FD3BE" w14:textId="77777777" w:rsidR="008843BB" w:rsidRDefault="008843BB" w:rsidP="00A441C1">
      <w:pPr>
        <w:spacing w:before="30" w:after="30"/>
        <w:rPr>
          <w:rFonts w:ascii="Optima" w:hAnsi="Optima"/>
          <w:sz w:val="22"/>
        </w:rPr>
      </w:pPr>
    </w:p>
    <w:p w14:paraId="2D1AD11A" w14:textId="77777777" w:rsidR="008843BB" w:rsidRDefault="008843BB" w:rsidP="00A441C1">
      <w:pPr>
        <w:spacing w:before="30" w:after="30"/>
        <w:rPr>
          <w:rFonts w:ascii="Optima" w:hAnsi="Optima" w:cs="Arial"/>
          <w:sz w:val="22"/>
          <w:szCs w:val="22"/>
        </w:rPr>
      </w:pPr>
      <w:r>
        <w:rPr>
          <w:rFonts w:ascii="Optima" w:hAnsi="Optima"/>
          <w:sz w:val="22"/>
        </w:rPr>
        <w:t xml:space="preserve">En </w:t>
      </w:r>
      <w:bookmarkStart w:id="81" w:name="Texto237"/>
      <w:r w:rsidRPr="00F51A80">
        <w:rPr>
          <w:rFonts w:ascii="Optima" w:hAnsi="Optima"/>
          <w:sz w:val="22"/>
        </w:rPr>
        <w:fldChar w:fldCharType="begin">
          <w:ffData>
            <w:name w:val="Texto237"/>
            <w:enabled/>
            <w:calcOnExit w:val="0"/>
            <w:textInput/>
          </w:ffData>
        </w:fldChar>
      </w:r>
      <w:r w:rsidRPr="00F51A80">
        <w:rPr>
          <w:rFonts w:ascii="Optima" w:hAnsi="Optima"/>
          <w:sz w:val="22"/>
        </w:rPr>
        <w:instrText xml:space="preserve"> FORMTEXT </w:instrText>
      </w:r>
      <w:r w:rsidRPr="00F51A80">
        <w:rPr>
          <w:rFonts w:ascii="Optima" w:hAnsi="Optima"/>
          <w:sz w:val="22"/>
        </w:rPr>
      </w:r>
      <w:r w:rsidRPr="00F51A80">
        <w:rPr>
          <w:rFonts w:ascii="Optima" w:hAnsi="Optima"/>
          <w:sz w:val="22"/>
        </w:rPr>
        <w:fldChar w:fldCharType="separate"/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rFonts w:ascii="Optima" w:hAnsi="Optima"/>
          <w:sz w:val="22"/>
        </w:rPr>
        <w:fldChar w:fldCharType="end"/>
      </w:r>
      <w:bookmarkEnd w:id="81"/>
      <w:r w:rsidRPr="00F51A80">
        <w:rPr>
          <w:rFonts w:ascii="Optima" w:hAnsi="Optima"/>
          <w:sz w:val="22"/>
        </w:rPr>
        <w:t xml:space="preserve">, a </w:t>
      </w:r>
      <w:bookmarkStart w:id="82" w:name="Texto238"/>
      <w:r w:rsidRPr="00F51A80">
        <w:rPr>
          <w:rFonts w:ascii="Optima" w:hAnsi="Optima"/>
          <w:sz w:val="22"/>
        </w:rPr>
        <w:fldChar w:fldCharType="begin">
          <w:ffData>
            <w:name w:val="Texto238"/>
            <w:enabled/>
            <w:calcOnExit w:val="0"/>
            <w:textInput/>
          </w:ffData>
        </w:fldChar>
      </w:r>
      <w:r w:rsidRPr="00F51A80">
        <w:rPr>
          <w:rFonts w:ascii="Optima" w:hAnsi="Optima"/>
          <w:sz w:val="22"/>
        </w:rPr>
        <w:instrText xml:space="preserve"> FORMTEXT </w:instrText>
      </w:r>
      <w:r w:rsidRPr="00F51A80">
        <w:rPr>
          <w:rFonts w:ascii="Optima" w:hAnsi="Optima"/>
          <w:sz w:val="22"/>
        </w:rPr>
      </w:r>
      <w:r w:rsidRPr="00F51A80">
        <w:rPr>
          <w:rFonts w:ascii="Optima" w:hAnsi="Optima"/>
          <w:sz w:val="22"/>
        </w:rPr>
        <w:fldChar w:fldCharType="separate"/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rFonts w:ascii="Optima" w:hAnsi="Optima"/>
          <w:sz w:val="22"/>
        </w:rPr>
        <w:fldChar w:fldCharType="end"/>
      </w:r>
      <w:bookmarkEnd w:id="82"/>
      <w:r w:rsidRPr="00F51A80">
        <w:rPr>
          <w:rFonts w:ascii="Optima" w:hAnsi="Optima"/>
          <w:sz w:val="22"/>
        </w:rPr>
        <w:t xml:space="preserve"> de</w:t>
      </w:r>
      <w:r>
        <w:rPr>
          <w:rFonts w:ascii="Optima" w:hAnsi="Optima"/>
          <w:sz w:val="22"/>
        </w:rPr>
        <w:t xml:space="preserve"> </w:t>
      </w:r>
      <w:bookmarkStart w:id="83" w:name="Texto239"/>
      <w:r w:rsidRPr="00F51A80">
        <w:rPr>
          <w:rFonts w:ascii="Optima" w:hAnsi="Optima"/>
          <w:sz w:val="22"/>
        </w:rPr>
        <w:fldChar w:fldCharType="begin">
          <w:ffData>
            <w:name w:val="Texto239"/>
            <w:enabled/>
            <w:calcOnExit w:val="0"/>
            <w:textInput/>
          </w:ffData>
        </w:fldChar>
      </w:r>
      <w:r w:rsidRPr="00F51A80">
        <w:rPr>
          <w:rFonts w:ascii="Optima" w:hAnsi="Optima"/>
          <w:sz w:val="22"/>
        </w:rPr>
        <w:instrText xml:space="preserve"> FORMTEXT </w:instrText>
      </w:r>
      <w:r w:rsidRPr="00F51A80">
        <w:rPr>
          <w:rFonts w:ascii="Optima" w:hAnsi="Optima"/>
          <w:sz w:val="22"/>
        </w:rPr>
      </w:r>
      <w:r w:rsidRPr="00F51A80">
        <w:rPr>
          <w:rFonts w:ascii="Optima" w:hAnsi="Optima"/>
          <w:sz w:val="22"/>
        </w:rPr>
        <w:fldChar w:fldCharType="separate"/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noProof/>
          <w:sz w:val="22"/>
        </w:rPr>
        <w:t> </w:t>
      </w:r>
      <w:r w:rsidRPr="00F51A80">
        <w:rPr>
          <w:rFonts w:ascii="Optima" w:hAnsi="Optima"/>
          <w:sz w:val="22"/>
        </w:rPr>
        <w:fldChar w:fldCharType="end"/>
      </w:r>
      <w:bookmarkEnd w:id="83"/>
      <w:r>
        <w:rPr>
          <w:rFonts w:ascii="Optima" w:hAnsi="Optima" w:cs="Arial"/>
          <w:sz w:val="22"/>
          <w:szCs w:val="22"/>
        </w:rPr>
        <w:t xml:space="preserve">  de 2015.</w:t>
      </w:r>
    </w:p>
    <w:p w14:paraId="78D4AB4F" w14:textId="77777777" w:rsidR="008843BB" w:rsidRPr="00F51A80" w:rsidRDefault="008843BB" w:rsidP="00A441C1">
      <w:pPr>
        <w:spacing w:before="30" w:after="30"/>
        <w:rPr>
          <w:rFonts w:ascii="Optima" w:hAnsi="Optima" w:cs="Arial"/>
          <w:sz w:val="22"/>
          <w:szCs w:val="22"/>
        </w:rPr>
      </w:pPr>
    </w:p>
    <w:p w14:paraId="11BCDFE0" w14:textId="77777777" w:rsidR="008843BB" w:rsidRPr="00F51A80" w:rsidRDefault="008843BB" w:rsidP="00F51A80">
      <w:pPr>
        <w:jc w:val="center"/>
        <w:rPr>
          <w:rFonts w:ascii="Optima" w:hAnsi="Optima" w:cs="Arial"/>
          <w:b/>
          <w:sz w:val="22"/>
          <w:szCs w:val="22"/>
        </w:rPr>
      </w:pPr>
    </w:p>
    <w:tbl>
      <w:tblPr>
        <w:tblW w:w="95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36"/>
        <w:gridCol w:w="4864"/>
      </w:tblGrid>
      <w:tr w:rsidR="008843BB" w:rsidRPr="00CE38A4" w14:paraId="52A3B778" w14:textId="77777777" w:rsidTr="001D5CDA">
        <w:tc>
          <w:tcPr>
            <w:tcW w:w="4636" w:type="dxa"/>
          </w:tcPr>
          <w:p w14:paraId="15E556B0" w14:textId="77777777" w:rsidR="008843BB" w:rsidRPr="00CE38A4" w:rsidRDefault="008843BB" w:rsidP="001D5CD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Técnico/a responsable del proyecto</w:t>
            </w:r>
          </w:p>
          <w:p w14:paraId="1A3B6E43" w14:textId="77777777" w:rsidR="008843BB" w:rsidRDefault="008843BB" w:rsidP="001D5CD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(firma)</w:t>
            </w:r>
          </w:p>
          <w:p w14:paraId="7501CF63" w14:textId="77777777" w:rsidR="008843BB" w:rsidRPr="00CE38A4" w:rsidRDefault="008843BB" w:rsidP="001D5CD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  <w:noProof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  <w:p w14:paraId="617DFB01" w14:textId="77777777" w:rsidR="008843BB" w:rsidRPr="00CE38A4" w:rsidRDefault="008843BB" w:rsidP="001D5CDA">
            <w:pPr>
              <w:tabs>
                <w:tab w:val="left" w:pos="0"/>
              </w:tabs>
              <w:rPr>
                <w:rFonts w:ascii="Optima" w:hAnsi="Optima"/>
              </w:rPr>
            </w:pPr>
          </w:p>
        </w:tc>
        <w:tc>
          <w:tcPr>
            <w:tcW w:w="4864" w:type="dxa"/>
          </w:tcPr>
          <w:p w14:paraId="391340E3" w14:textId="77777777" w:rsidR="008843BB" w:rsidRPr="00CE38A4" w:rsidRDefault="008843BB" w:rsidP="001D5CD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>
              <w:rPr>
                <w:rFonts w:ascii="Optima" w:hAnsi="Optima" w:cs="Arial"/>
                <w:sz w:val="22"/>
                <w:szCs w:val="22"/>
              </w:rPr>
              <w:t>Representante de la Entidad s</w:t>
            </w:r>
            <w:r w:rsidRPr="00CE38A4">
              <w:rPr>
                <w:rFonts w:ascii="Optima" w:hAnsi="Optima" w:cs="Arial"/>
                <w:sz w:val="22"/>
                <w:szCs w:val="22"/>
              </w:rPr>
              <w:t>olicitante,</w:t>
            </w:r>
          </w:p>
          <w:p w14:paraId="32AD110B" w14:textId="77777777" w:rsidR="008843BB" w:rsidRDefault="008843BB" w:rsidP="001D5CDA">
            <w:pPr>
              <w:pStyle w:val="Textoindependiente"/>
              <w:tabs>
                <w:tab w:val="left" w:pos="0"/>
              </w:tabs>
              <w:jc w:val="center"/>
              <w:outlineLvl w:val="0"/>
              <w:rPr>
                <w:rFonts w:ascii="Optima" w:hAnsi="Optima" w:cs="Arial"/>
                <w:sz w:val="22"/>
                <w:szCs w:val="22"/>
              </w:rPr>
            </w:pPr>
            <w:r w:rsidRPr="00CE38A4">
              <w:rPr>
                <w:rFonts w:ascii="Optima" w:hAnsi="Optima" w:cs="Arial"/>
                <w:sz w:val="22"/>
                <w:szCs w:val="22"/>
              </w:rPr>
              <w:t>(firma y sello)</w:t>
            </w:r>
          </w:p>
          <w:p w14:paraId="34739EE6" w14:textId="77777777" w:rsidR="008843BB" w:rsidRPr="00CE38A4" w:rsidRDefault="008843BB" w:rsidP="001D5CDA">
            <w:pPr>
              <w:pStyle w:val="Textoindependiente"/>
              <w:tabs>
                <w:tab w:val="left" w:pos="0"/>
              </w:tabs>
              <w:outlineLvl w:val="0"/>
              <w:rPr>
                <w:rFonts w:ascii="Optima" w:hAnsi="Optima"/>
              </w:rPr>
            </w:pPr>
            <w:r>
              <w:rPr>
                <w:rFonts w:ascii="Optima" w:hAnsi="Optima" w:cs="Arial"/>
                <w:sz w:val="22"/>
                <w:szCs w:val="22"/>
              </w:rPr>
              <w:t>D./D</w:t>
            </w:r>
            <w:r w:rsidRPr="00CE38A4">
              <w:rPr>
                <w:rFonts w:ascii="Optima" w:hAnsi="Optima" w:cs="Arial"/>
                <w:sz w:val="22"/>
                <w:szCs w:val="22"/>
              </w:rPr>
              <w:t>ña</w:t>
            </w:r>
            <w:r>
              <w:rPr>
                <w:rFonts w:ascii="Optima" w:hAnsi="Optima" w:cs="Arial"/>
                <w:sz w:val="22"/>
                <w:szCs w:val="22"/>
              </w:rPr>
              <w:t>.</w:t>
            </w:r>
            <w:r w:rsidRPr="00CE38A4">
              <w:rPr>
                <w:rFonts w:ascii="Optima" w:hAnsi="Optima" w:cs="Arial"/>
                <w:sz w:val="22"/>
                <w:szCs w:val="22"/>
              </w:rPr>
              <w:t xml:space="preserve"> </w:t>
            </w:r>
            <w:r w:rsidRPr="00CE38A4">
              <w:rPr>
                <w:rFonts w:ascii="Optima" w:hAnsi="Optim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38A4">
              <w:rPr>
                <w:rFonts w:ascii="Optima" w:hAnsi="Optima" w:cs="Arial"/>
              </w:rPr>
              <w:instrText xml:space="preserve"> FORMTEXT </w:instrText>
            </w:r>
            <w:r w:rsidRPr="00CE38A4">
              <w:rPr>
                <w:rFonts w:ascii="Optima" w:hAnsi="Optima" w:cs="Arial"/>
              </w:rPr>
            </w:r>
            <w:r w:rsidRPr="00CE38A4">
              <w:rPr>
                <w:rFonts w:ascii="Optima" w:hAnsi="Optima" w:cs="Arial"/>
              </w:rPr>
              <w:fldChar w:fldCharType="separate"/>
            </w:r>
            <w:r w:rsidRPr="004868DD">
              <w:rPr>
                <w:rFonts w:ascii="Optima" w:hAnsi="Optima" w:cs="Arial"/>
              </w:rPr>
              <w:t> </w:t>
            </w:r>
            <w:r w:rsidRPr="004868DD">
              <w:rPr>
                <w:rFonts w:ascii="Optima" w:hAnsi="Optima" w:cs="Arial"/>
              </w:rPr>
              <w:t> </w:t>
            </w:r>
            <w:r w:rsidRPr="004868DD">
              <w:rPr>
                <w:rFonts w:ascii="Optima" w:hAnsi="Optima" w:cs="Arial"/>
              </w:rPr>
              <w:t> </w:t>
            </w:r>
            <w:r w:rsidRPr="004868DD">
              <w:rPr>
                <w:rFonts w:ascii="Optima" w:hAnsi="Optima" w:cs="Arial"/>
              </w:rPr>
              <w:t> </w:t>
            </w:r>
            <w:r w:rsidRPr="00CE38A4">
              <w:rPr>
                <w:rFonts w:ascii="Optima" w:hAnsi="Optima" w:cs="Arial"/>
              </w:rPr>
              <w:fldChar w:fldCharType="end"/>
            </w:r>
          </w:p>
        </w:tc>
      </w:tr>
    </w:tbl>
    <w:p w14:paraId="6DC24F3B" w14:textId="77777777" w:rsidR="008843BB" w:rsidRDefault="008843BB" w:rsidP="00500DFA">
      <w:pPr>
        <w:pStyle w:val="Textoindependiente"/>
        <w:tabs>
          <w:tab w:val="left" w:pos="0"/>
        </w:tabs>
        <w:spacing w:line="360" w:lineRule="auto"/>
        <w:jc w:val="center"/>
        <w:outlineLvl w:val="0"/>
        <w:rPr>
          <w:rFonts w:ascii="Optima" w:hAnsi="Optima" w:cs="Arial"/>
          <w:b/>
          <w:sz w:val="22"/>
          <w:szCs w:val="22"/>
        </w:rPr>
      </w:pPr>
    </w:p>
    <w:sectPr w:rsidR="008843BB" w:rsidSect="00E71CF0">
      <w:headerReference w:type="first" r:id="rId13"/>
      <w:footerReference w:type="first" r:id="rId14"/>
      <w:pgSz w:w="11907" w:h="16840" w:code="9"/>
      <w:pgMar w:top="1701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4ED02" w14:textId="77777777" w:rsidR="001B0E39" w:rsidRDefault="001B0E39">
      <w:r>
        <w:separator/>
      </w:r>
    </w:p>
  </w:endnote>
  <w:endnote w:type="continuationSeparator" w:id="0">
    <w:p w14:paraId="7F3828C4" w14:textId="77777777" w:rsidR="001B0E39" w:rsidRDefault="001B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 Optim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CE5FE5" w14:textId="77777777" w:rsidR="008843BB" w:rsidRDefault="008843BB" w:rsidP="00BD138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E71CF0">
      <w:rPr>
        <w:rStyle w:val="Nmerodepgina"/>
      </w:rPr>
      <w:fldChar w:fldCharType="separate"/>
    </w:r>
    <w:r w:rsidR="00E71CF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4196F4" w14:textId="77777777" w:rsidR="008843BB" w:rsidRDefault="008843BB" w:rsidP="006212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22B2D4" w14:textId="77777777" w:rsidR="008843BB" w:rsidRDefault="008843BB" w:rsidP="004477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1CF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E33634E" w14:textId="77777777" w:rsidR="008843BB" w:rsidRPr="00F274E4" w:rsidRDefault="008843BB" w:rsidP="00441269">
    <w:pPr>
      <w:ind w:right="360"/>
      <w:jc w:val="center"/>
      <w:rPr>
        <w:rFonts w:ascii="Optima" w:hAnsi="Optima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2BDFBF" w14:textId="77777777" w:rsidR="00E71CF0" w:rsidRDefault="00E71CF0">
    <w:pPr>
      <w:pStyle w:val="Piedep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003CDD" w14:textId="77777777" w:rsidR="008843BB" w:rsidRPr="004868DD" w:rsidRDefault="008843BB" w:rsidP="009E7BBD">
    <w:pPr>
      <w:pStyle w:val="Piedepgina"/>
      <w:tabs>
        <w:tab w:val="clear" w:pos="8504"/>
        <w:tab w:val="right" w:pos="6237"/>
      </w:tabs>
      <w:ind w:right="-1"/>
      <w:jc w:val="center"/>
      <w:rPr>
        <w:rFonts w:ascii="Optima" w:hAnsi="Optima"/>
        <w:b/>
        <w:sz w:val="24"/>
        <w:szCs w:val="24"/>
      </w:rPr>
    </w:pPr>
    <w:r w:rsidRPr="004868DD">
      <w:rPr>
        <w:rFonts w:ascii="Optima" w:hAnsi="Optima"/>
        <w:b/>
        <w:sz w:val="24"/>
        <w:szCs w:val="24"/>
      </w:rPr>
      <w:t>SR</w:t>
    </w:r>
    <w:r w:rsidR="00E71CF0">
      <w:rPr>
        <w:rFonts w:ascii="Optima" w:hAnsi="Optima"/>
        <w:b/>
        <w:sz w:val="24"/>
        <w:szCs w:val="24"/>
      </w:rPr>
      <w:t>A</w:t>
    </w:r>
    <w:r>
      <w:rPr>
        <w:rFonts w:ascii="Optima" w:hAnsi="Optima"/>
        <w:b/>
        <w:sz w:val="24"/>
        <w:szCs w:val="24"/>
      </w:rPr>
      <w:t>. CONSEJERA</w:t>
    </w:r>
    <w:r w:rsidRPr="004868DD">
      <w:rPr>
        <w:rFonts w:ascii="Optima" w:hAnsi="Optima"/>
        <w:b/>
        <w:sz w:val="24"/>
        <w:szCs w:val="24"/>
      </w:rPr>
      <w:t xml:space="preserve"> DE GOBIERNO DE </w:t>
    </w:r>
    <w:r>
      <w:rPr>
        <w:rFonts w:ascii="Optima" w:hAnsi="Optima"/>
        <w:b/>
        <w:sz w:val="24"/>
        <w:szCs w:val="24"/>
      </w:rPr>
      <w:t>IGUALDAD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1704" w14:textId="77777777" w:rsidR="001B0E39" w:rsidRDefault="001B0E39">
      <w:r>
        <w:separator/>
      </w:r>
    </w:p>
  </w:footnote>
  <w:footnote w:type="continuationSeparator" w:id="0">
    <w:p w14:paraId="215E1598" w14:textId="77777777" w:rsidR="001B0E39" w:rsidRDefault="001B0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542941" w14:textId="77777777" w:rsidR="00E71CF0" w:rsidRDefault="00E71CF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8ECEDF" w14:textId="77777777" w:rsidR="008843BB" w:rsidRDefault="008843BB">
    <w:pPr>
      <w:pStyle w:val="Encabezado"/>
      <w:rPr>
        <w:sz w:val="12"/>
        <w:lang w:val="es-ES_tradn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5F733B" w14:textId="77777777" w:rsidR="008843BB" w:rsidRDefault="00E71CF0" w:rsidP="0004012B">
    <w:pPr>
      <w:pStyle w:val="Encabezado"/>
    </w:pPr>
    <w:bookmarkStart w:id="53" w:name="_GoBack"/>
    <w:bookmarkEnd w:id="53"/>
    <w:r>
      <w:pict w14:anchorId="301D0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83pt">
          <v:imagedata r:id="rId1" o:title=""/>
        </v:shape>
      </w:pict>
    </w:r>
    <w:r>
      <w:rPr>
        <w:noProof/>
      </w:rPr>
      <w:pict w14:anchorId="64A5EE32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239.15pt;margin-top:22.85pt;width:243pt;height:53.05pt;z-index:1;mso-wrap-edited:f;mso-position-horizontal-relative:text;mso-position-vertical-relative:text" wrapcoords="0 0 21600 0 21600 21600 0 21600 0 0" filled="f" stroked="f">
          <v:textbox style="mso-next-textbox:#_x0000_s2054">
            <w:txbxContent>
              <w:p w14:paraId="12A96991" w14:textId="77777777" w:rsidR="00E71CF0" w:rsidRPr="00F62393" w:rsidRDefault="00E71CF0" w:rsidP="00E71CF0">
                <w:pPr>
                  <w:pStyle w:val="Encabezado"/>
                  <w:tabs>
                    <w:tab w:val="left" w:pos="142"/>
                  </w:tabs>
                  <w:jc w:val="center"/>
                  <w:rPr>
                    <w:rFonts w:ascii="Optima" w:hAnsi="Optima"/>
                    <w:b/>
                  </w:rPr>
                </w:pPr>
                <w:r w:rsidRPr="00F62393">
                  <w:rPr>
                    <w:rFonts w:ascii="Optima" w:hAnsi="Optima"/>
                    <w:b/>
                  </w:rPr>
                  <w:t>CONSEJERÍ</w:t>
                </w:r>
                <w:r>
                  <w:rPr>
                    <w:rFonts w:ascii="Optima" w:hAnsi="Optima"/>
                    <w:b/>
                  </w:rPr>
                  <w:t>A DE GOBIERNO DE IGUALDAD</w:t>
                </w:r>
              </w:p>
              <w:p w14:paraId="0843ADD4" w14:textId="77777777" w:rsidR="00E71CF0" w:rsidRPr="001F0081" w:rsidRDefault="00E71CF0" w:rsidP="00E71CF0">
                <w:pPr>
                  <w:pStyle w:val="Encabezado"/>
                  <w:tabs>
                    <w:tab w:val="left" w:pos="142"/>
                  </w:tabs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1F0081">
                  <w:rPr>
                    <w:rFonts w:ascii="Optima" w:hAnsi="Optima"/>
                    <w:b/>
                    <w:sz w:val="18"/>
                    <w:szCs w:val="18"/>
                  </w:rPr>
                  <w:t>SERVICIO DE IGUALDAD Y VIOLENCIA DE GÉNERO</w:t>
                </w:r>
              </w:p>
              <w:p w14:paraId="277062CD" w14:textId="77777777" w:rsidR="00E71CF0" w:rsidRPr="00F62393" w:rsidRDefault="00E71CF0" w:rsidP="00E71CF0">
                <w:pPr>
                  <w:pStyle w:val="Encabezado"/>
                  <w:jc w:val="center"/>
                  <w:rPr>
                    <w:rFonts w:ascii="Optima" w:hAnsi="Optima"/>
                  </w:rPr>
                </w:pPr>
                <w:r>
                  <w:rPr>
                    <w:rFonts w:ascii="Optima" w:hAnsi="Optima"/>
                    <w:b/>
                    <w:sz w:val="16"/>
                    <w:szCs w:val="16"/>
                  </w:rPr>
                  <w:t>09.0.1</w:t>
                </w:r>
              </w:p>
              <w:p w14:paraId="1D8B2293" w14:textId="77777777" w:rsidR="00E71CF0" w:rsidRPr="001F0081" w:rsidRDefault="00E71CF0" w:rsidP="00E71CF0">
                <w:pPr>
                  <w:rPr>
                    <w:szCs w:val="16"/>
                  </w:rPr>
                </w:pPr>
              </w:p>
            </w:txbxContent>
          </v:textbox>
          <w10:wrap type="through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6B0C27" w14:textId="77777777" w:rsidR="00E71CF0" w:rsidRDefault="00E71CF0" w:rsidP="0004012B">
    <w:pPr>
      <w:pStyle w:val="Encabezado"/>
    </w:pPr>
    <w:r>
      <w:pict w14:anchorId="4CAFE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6pt;height:70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"/>
      </v:shape>
    </w:pict>
  </w:numPicBullet>
  <w:numPicBullet w:numPicBulletId="1">
    <w:pict>
      <v:shape id="_x0000_i1035" type="#_x0000_t75" style="width:9pt;height:9pt" o:bullet="t">
        <v:imagedata r:id="rId2" o:title=""/>
      </v:shape>
    </w:pict>
  </w:numPicBullet>
  <w:abstractNum w:abstractNumId="0">
    <w:nsid w:val="0000000C"/>
    <w:multiLevelType w:val="multilevel"/>
    <w:tmpl w:val="9558EAE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8D91001"/>
    <w:multiLevelType w:val="hybridMultilevel"/>
    <w:tmpl w:val="6E4A81F8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E19A1"/>
    <w:multiLevelType w:val="multilevel"/>
    <w:tmpl w:val="357C2820"/>
    <w:lvl w:ilvl="0">
      <w:start w:val="1"/>
      <w:numFmt w:val="decimal"/>
      <w:lvlText w:val="%1."/>
      <w:lvlJc w:val="left"/>
      <w:pPr>
        <w:ind w:left="360" w:hanging="360"/>
      </w:pPr>
      <w:rPr>
        <w:rFonts w:ascii="Optima" w:hAnsi="Opti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2386E58"/>
    <w:multiLevelType w:val="hybridMultilevel"/>
    <w:tmpl w:val="79E23FA4"/>
    <w:lvl w:ilvl="0" w:tplc="C9288EEC">
      <w:start w:val="1"/>
      <w:numFmt w:val="bullet"/>
      <w:lvlText w:val=""/>
      <w:lvlPicBulletId w:val="1"/>
      <w:lvlJc w:val="left"/>
      <w:pPr>
        <w:tabs>
          <w:tab w:val="num" w:pos="757"/>
        </w:tabs>
        <w:ind w:left="750" w:hanging="390"/>
      </w:pPr>
      <w:rPr>
        <w:rFonts w:ascii="Symbol" w:hAnsi="Symbol" w:hint="default"/>
        <w:color w:val="auto"/>
      </w:rPr>
    </w:lvl>
    <w:lvl w:ilvl="1" w:tplc="98660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00E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7A4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DE9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AAD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6A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645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CA5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7AC363F"/>
    <w:multiLevelType w:val="multilevel"/>
    <w:tmpl w:val="AEB01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AB10C13"/>
    <w:multiLevelType w:val="hybridMultilevel"/>
    <w:tmpl w:val="BBB2416C"/>
    <w:lvl w:ilvl="0" w:tplc="3DB47C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B728B9"/>
    <w:multiLevelType w:val="hybridMultilevel"/>
    <w:tmpl w:val="21D43958"/>
    <w:lvl w:ilvl="0" w:tplc="D43E1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3583B"/>
    <w:multiLevelType w:val="hybridMultilevel"/>
    <w:tmpl w:val="EF648FD6"/>
    <w:lvl w:ilvl="0" w:tplc="B0B6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0CF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683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EEF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905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262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94F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32E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186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764788D"/>
    <w:multiLevelType w:val="hybridMultilevel"/>
    <w:tmpl w:val="10CA7CD8"/>
    <w:lvl w:ilvl="0" w:tplc="DD16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D3178C"/>
    <w:multiLevelType w:val="hybridMultilevel"/>
    <w:tmpl w:val="8E5E1350"/>
    <w:lvl w:ilvl="0" w:tplc="49C2ED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6A4BAD"/>
    <w:multiLevelType w:val="hybridMultilevel"/>
    <w:tmpl w:val="F0F44E36"/>
    <w:lvl w:ilvl="0" w:tplc="105E44B2">
      <w:start w:val="1"/>
      <w:numFmt w:val="decimal"/>
      <w:lvlText w:val="%1.-"/>
      <w:lvlJc w:val="left"/>
      <w:pPr>
        <w:ind w:left="720" w:hanging="360"/>
      </w:pPr>
      <w:rPr>
        <w:rFonts w:ascii="Optima" w:hAnsi="Optima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3641F1"/>
    <w:multiLevelType w:val="hybridMultilevel"/>
    <w:tmpl w:val="E79E1D76"/>
    <w:lvl w:ilvl="0" w:tplc="EF645B08">
      <w:start w:val="1"/>
      <w:numFmt w:val="bullet"/>
      <w:lvlText w:val=""/>
      <w:lvlPicBulletId w:val="0"/>
      <w:lvlJc w:val="left"/>
      <w:pPr>
        <w:tabs>
          <w:tab w:val="num" w:pos="1191"/>
        </w:tabs>
        <w:ind w:left="1247" w:hanging="67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A1FF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5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800"/>
    <w:rsid w:val="00003E63"/>
    <w:rsid w:val="0001051E"/>
    <w:rsid w:val="0001057B"/>
    <w:rsid w:val="0004012B"/>
    <w:rsid w:val="00050AFD"/>
    <w:rsid w:val="000521AF"/>
    <w:rsid w:val="0006077C"/>
    <w:rsid w:val="00062005"/>
    <w:rsid w:val="0006417B"/>
    <w:rsid w:val="00092DEA"/>
    <w:rsid w:val="000934FF"/>
    <w:rsid w:val="00094E94"/>
    <w:rsid w:val="000A6E91"/>
    <w:rsid w:val="000A7723"/>
    <w:rsid w:val="000C0D78"/>
    <w:rsid w:val="000D08E4"/>
    <w:rsid w:val="000D5D7F"/>
    <w:rsid w:val="000E1078"/>
    <w:rsid w:val="001006B8"/>
    <w:rsid w:val="001079B0"/>
    <w:rsid w:val="00114093"/>
    <w:rsid w:val="00116409"/>
    <w:rsid w:val="001220F1"/>
    <w:rsid w:val="00130E53"/>
    <w:rsid w:val="001418E2"/>
    <w:rsid w:val="001503E3"/>
    <w:rsid w:val="00185E0C"/>
    <w:rsid w:val="001A72FC"/>
    <w:rsid w:val="001B0E39"/>
    <w:rsid w:val="001C30B0"/>
    <w:rsid w:val="001C5BAF"/>
    <w:rsid w:val="001D44C9"/>
    <w:rsid w:val="001D5CDA"/>
    <w:rsid w:val="001D7450"/>
    <w:rsid w:val="001E2384"/>
    <w:rsid w:val="001F0081"/>
    <w:rsid w:val="00200EB8"/>
    <w:rsid w:val="0020655A"/>
    <w:rsid w:val="00206AEE"/>
    <w:rsid w:val="002222F5"/>
    <w:rsid w:val="002314A1"/>
    <w:rsid w:val="002346EC"/>
    <w:rsid w:val="00243DC2"/>
    <w:rsid w:val="0026360F"/>
    <w:rsid w:val="00264F95"/>
    <w:rsid w:val="00264FE7"/>
    <w:rsid w:val="00283F0D"/>
    <w:rsid w:val="00295E94"/>
    <w:rsid w:val="002A02DA"/>
    <w:rsid w:val="002A0A93"/>
    <w:rsid w:val="002A0B76"/>
    <w:rsid w:val="002A4DC8"/>
    <w:rsid w:val="002B3350"/>
    <w:rsid w:val="002D0962"/>
    <w:rsid w:val="002D5E05"/>
    <w:rsid w:val="002E2DA0"/>
    <w:rsid w:val="002E3CE1"/>
    <w:rsid w:val="002F3A7D"/>
    <w:rsid w:val="00300F5C"/>
    <w:rsid w:val="0030122C"/>
    <w:rsid w:val="00324BCF"/>
    <w:rsid w:val="00327888"/>
    <w:rsid w:val="003333FB"/>
    <w:rsid w:val="00353BF7"/>
    <w:rsid w:val="00360333"/>
    <w:rsid w:val="00374AE8"/>
    <w:rsid w:val="00395571"/>
    <w:rsid w:val="003A1098"/>
    <w:rsid w:val="003A1160"/>
    <w:rsid w:val="003A3CA5"/>
    <w:rsid w:val="003B5B16"/>
    <w:rsid w:val="003D5129"/>
    <w:rsid w:val="00422962"/>
    <w:rsid w:val="00424768"/>
    <w:rsid w:val="004271C5"/>
    <w:rsid w:val="004404C1"/>
    <w:rsid w:val="00440B2E"/>
    <w:rsid w:val="00441269"/>
    <w:rsid w:val="004427AC"/>
    <w:rsid w:val="00447774"/>
    <w:rsid w:val="004577FC"/>
    <w:rsid w:val="004624B1"/>
    <w:rsid w:val="00466645"/>
    <w:rsid w:val="0048396C"/>
    <w:rsid w:val="004868DD"/>
    <w:rsid w:val="00494E12"/>
    <w:rsid w:val="004A1CA5"/>
    <w:rsid w:val="004B2AE7"/>
    <w:rsid w:val="004B6174"/>
    <w:rsid w:val="004F25FF"/>
    <w:rsid w:val="00500DFA"/>
    <w:rsid w:val="00510457"/>
    <w:rsid w:val="00517DF9"/>
    <w:rsid w:val="00523800"/>
    <w:rsid w:val="00525AE5"/>
    <w:rsid w:val="00534073"/>
    <w:rsid w:val="005379C8"/>
    <w:rsid w:val="00545D46"/>
    <w:rsid w:val="00545D6B"/>
    <w:rsid w:val="005526E5"/>
    <w:rsid w:val="005535DA"/>
    <w:rsid w:val="00570756"/>
    <w:rsid w:val="00585323"/>
    <w:rsid w:val="0058719D"/>
    <w:rsid w:val="005A6416"/>
    <w:rsid w:val="005B0D21"/>
    <w:rsid w:val="005C6DA1"/>
    <w:rsid w:val="005C7E3D"/>
    <w:rsid w:val="005E0436"/>
    <w:rsid w:val="005E3010"/>
    <w:rsid w:val="005E3FCA"/>
    <w:rsid w:val="006212E1"/>
    <w:rsid w:val="0063058E"/>
    <w:rsid w:val="00635FF4"/>
    <w:rsid w:val="006451C0"/>
    <w:rsid w:val="00655F3F"/>
    <w:rsid w:val="0066002D"/>
    <w:rsid w:val="00662389"/>
    <w:rsid w:val="006A585A"/>
    <w:rsid w:val="006B408E"/>
    <w:rsid w:val="006B7479"/>
    <w:rsid w:val="006C24B1"/>
    <w:rsid w:val="006C738C"/>
    <w:rsid w:val="006D1D97"/>
    <w:rsid w:val="006D68FB"/>
    <w:rsid w:val="006E0413"/>
    <w:rsid w:val="006E24AA"/>
    <w:rsid w:val="006E7000"/>
    <w:rsid w:val="006F259C"/>
    <w:rsid w:val="0071257D"/>
    <w:rsid w:val="0072062A"/>
    <w:rsid w:val="00722DE6"/>
    <w:rsid w:val="00723B13"/>
    <w:rsid w:val="007240C2"/>
    <w:rsid w:val="00731222"/>
    <w:rsid w:val="0074541B"/>
    <w:rsid w:val="007853C7"/>
    <w:rsid w:val="00790FCE"/>
    <w:rsid w:val="00795236"/>
    <w:rsid w:val="007A70D6"/>
    <w:rsid w:val="007B377A"/>
    <w:rsid w:val="007B7CF7"/>
    <w:rsid w:val="007C26EC"/>
    <w:rsid w:val="007D1CC0"/>
    <w:rsid w:val="007D1FDA"/>
    <w:rsid w:val="007D7240"/>
    <w:rsid w:val="007E69D8"/>
    <w:rsid w:val="0080051B"/>
    <w:rsid w:val="0081662D"/>
    <w:rsid w:val="0082065B"/>
    <w:rsid w:val="00833583"/>
    <w:rsid w:val="00835F20"/>
    <w:rsid w:val="0084579C"/>
    <w:rsid w:val="00847C91"/>
    <w:rsid w:val="00856F7B"/>
    <w:rsid w:val="008602B5"/>
    <w:rsid w:val="00866981"/>
    <w:rsid w:val="00872850"/>
    <w:rsid w:val="00874CCB"/>
    <w:rsid w:val="00876949"/>
    <w:rsid w:val="008843BB"/>
    <w:rsid w:val="008A6E9B"/>
    <w:rsid w:val="008B3155"/>
    <w:rsid w:val="008B34A3"/>
    <w:rsid w:val="008C6F3A"/>
    <w:rsid w:val="008F071E"/>
    <w:rsid w:val="00907008"/>
    <w:rsid w:val="00913408"/>
    <w:rsid w:val="009146B9"/>
    <w:rsid w:val="009164D7"/>
    <w:rsid w:val="0091728F"/>
    <w:rsid w:val="00923EF5"/>
    <w:rsid w:val="0093245C"/>
    <w:rsid w:val="00932C14"/>
    <w:rsid w:val="009409C8"/>
    <w:rsid w:val="00942F06"/>
    <w:rsid w:val="00965AED"/>
    <w:rsid w:val="00965CF7"/>
    <w:rsid w:val="00982658"/>
    <w:rsid w:val="0099247E"/>
    <w:rsid w:val="009A1950"/>
    <w:rsid w:val="009A7236"/>
    <w:rsid w:val="009A7EA6"/>
    <w:rsid w:val="009C7F81"/>
    <w:rsid w:val="009D372A"/>
    <w:rsid w:val="009D7A52"/>
    <w:rsid w:val="009E1460"/>
    <w:rsid w:val="009E1D6C"/>
    <w:rsid w:val="009E7BBD"/>
    <w:rsid w:val="00A00EAF"/>
    <w:rsid w:val="00A04312"/>
    <w:rsid w:val="00A06610"/>
    <w:rsid w:val="00A0728F"/>
    <w:rsid w:val="00A151D8"/>
    <w:rsid w:val="00A22081"/>
    <w:rsid w:val="00A22167"/>
    <w:rsid w:val="00A34C95"/>
    <w:rsid w:val="00A36B9E"/>
    <w:rsid w:val="00A441C1"/>
    <w:rsid w:val="00A56D09"/>
    <w:rsid w:val="00A60EBE"/>
    <w:rsid w:val="00A651F2"/>
    <w:rsid w:val="00A66C7B"/>
    <w:rsid w:val="00A758FD"/>
    <w:rsid w:val="00A90333"/>
    <w:rsid w:val="00A93AC4"/>
    <w:rsid w:val="00A96642"/>
    <w:rsid w:val="00A97623"/>
    <w:rsid w:val="00AA2765"/>
    <w:rsid w:val="00AA75C3"/>
    <w:rsid w:val="00AC1B9B"/>
    <w:rsid w:val="00AC4E35"/>
    <w:rsid w:val="00AE367D"/>
    <w:rsid w:val="00AE5130"/>
    <w:rsid w:val="00B13E24"/>
    <w:rsid w:val="00B1627A"/>
    <w:rsid w:val="00B17BB8"/>
    <w:rsid w:val="00B42484"/>
    <w:rsid w:val="00B4301F"/>
    <w:rsid w:val="00B43725"/>
    <w:rsid w:val="00B55D3B"/>
    <w:rsid w:val="00B575F6"/>
    <w:rsid w:val="00B67636"/>
    <w:rsid w:val="00B84C75"/>
    <w:rsid w:val="00B8710E"/>
    <w:rsid w:val="00BB1E6E"/>
    <w:rsid w:val="00BD1387"/>
    <w:rsid w:val="00BD4778"/>
    <w:rsid w:val="00BE05E7"/>
    <w:rsid w:val="00C0062F"/>
    <w:rsid w:val="00C07B10"/>
    <w:rsid w:val="00C108B8"/>
    <w:rsid w:val="00C166F6"/>
    <w:rsid w:val="00C45672"/>
    <w:rsid w:val="00C45AB4"/>
    <w:rsid w:val="00C54203"/>
    <w:rsid w:val="00C543E7"/>
    <w:rsid w:val="00C65D70"/>
    <w:rsid w:val="00C664BD"/>
    <w:rsid w:val="00C708FB"/>
    <w:rsid w:val="00C73F6B"/>
    <w:rsid w:val="00C94A9C"/>
    <w:rsid w:val="00CA4168"/>
    <w:rsid w:val="00CB2C99"/>
    <w:rsid w:val="00CC05A0"/>
    <w:rsid w:val="00CC0DE4"/>
    <w:rsid w:val="00CE38A4"/>
    <w:rsid w:val="00CE78ED"/>
    <w:rsid w:val="00CF1AEC"/>
    <w:rsid w:val="00D0571F"/>
    <w:rsid w:val="00D0610E"/>
    <w:rsid w:val="00D30890"/>
    <w:rsid w:val="00D321FE"/>
    <w:rsid w:val="00D33974"/>
    <w:rsid w:val="00D3751A"/>
    <w:rsid w:val="00D4311D"/>
    <w:rsid w:val="00D45256"/>
    <w:rsid w:val="00D46D16"/>
    <w:rsid w:val="00D46D7D"/>
    <w:rsid w:val="00D54F95"/>
    <w:rsid w:val="00D61EF1"/>
    <w:rsid w:val="00D66794"/>
    <w:rsid w:val="00D8042E"/>
    <w:rsid w:val="00D804FD"/>
    <w:rsid w:val="00D9734E"/>
    <w:rsid w:val="00DA05DC"/>
    <w:rsid w:val="00DA4C8A"/>
    <w:rsid w:val="00DB5F80"/>
    <w:rsid w:val="00DB7896"/>
    <w:rsid w:val="00DB790E"/>
    <w:rsid w:val="00DC3212"/>
    <w:rsid w:val="00DC4479"/>
    <w:rsid w:val="00DD07C9"/>
    <w:rsid w:val="00DD759B"/>
    <w:rsid w:val="00DE5FBC"/>
    <w:rsid w:val="00DF78B8"/>
    <w:rsid w:val="00E03186"/>
    <w:rsid w:val="00E165EB"/>
    <w:rsid w:val="00E214CE"/>
    <w:rsid w:val="00E26DB9"/>
    <w:rsid w:val="00E61775"/>
    <w:rsid w:val="00E6218A"/>
    <w:rsid w:val="00E638FA"/>
    <w:rsid w:val="00E67C30"/>
    <w:rsid w:val="00E71CF0"/>
    <w:rsid w:val="00E758AA"/>
    <w:rsid w:val="00E800FD"/>
    <w:rsid w:val="00E80519"/>
    <w:rsid w:val="00E84458"/>
    <w:rsid w:val="00E87D32"/>
    <w:rsid w:val="00EA0923"/>
    <w:rsid w:val="00EB158B"/>
    <w:rsid w:val="00EB45E0"/>
    <w:rsid w:val="00EC5D9A"/>
    <w:rsid w:val="00EC5F53"/>
    <w:rsid w:val="00ED0FB2"/>
    <w:rsid w:val="00ED3DD5"/>
    <w:rsid w:val="00ED4626"/>
    <w:rsid w:val="00ED596B"/>
    <w:rsid w:val="00EE523C"/>
    <w:rsid w:val="00EF4B9B"/>
    <w:rsid w:val="00F031BF"/>
    <w:rsid w:val="00F21A44"/>
    <w:rsid w:val="00F22524"/>
    <w:rsid w:val="00F237A5"/>
    <w:rsid w:val="00F274E4"/>
    <w:rsid w:val="00F300CE"/>
    <w:rsid w:val="00F32263"/>
    <w:rsid w:val="00F354B9"/>
    <w:rsid w:val="00F37010"/>
    <w:rsid w:val="00F41469"/>
    <w:rsid w:val="00F44689"/>
    <w:rsid w:val="00F4482E"/>
    <w:rsid w:val="00F47407"/>
    <w:rsid w:val="00F51371"/>
    <w:rsid w:val="00F51A80"/>
    <w:rsid w:val="00F5200F"/>
    <w:rsid w:val="00F566BE"/>
    <w:rsid w:val="00F62393"/>
    <w:rsid w:val="00F76F70"/>
    <w:rsid w:val="00F85F4A"/>
    <w:rsid w:val="00F94B50"/>
    <w:rsid w:val="00FA0875"/>
    <w:rsid w:val="00FA74F4"/>
    <w:rsid w:val="00FB4DBC"/>
    <w:rsid w:val="00FC5631"/>
    <w:rsid w:val="00FD3E4A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BB981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1F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D0571F"/>
    <w:pPr>
      <w:keepNext/>
      <w:ind w:left="5099" w:firstLine="565"/>
      <w:outlineLvl w:val="0"/>
    </w:pPr>
    <w:rPr>
      <w:rFonts w:ascii="Arial" w:hAnsi="Arial" w:cs="Arial"/>
      <w:b/>
      <w:bCs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0571F"/>
    <w:pPr>
      <w:keepNext/>
      <w:autoSpaceDE/>
      <w:autoSpaceDN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0571F"/>
    <w:pPr>
      <w:keepNext/>
      <w:autoSpaceDE/>
      <w:autoSpaceDN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0571F"/>
    <w:pPr>
      <w:keepNext/>
      <w:ind w:left="6375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D0571F"/>
    <w:pPr>
      <w:keepNext/>
      <w:tabs>
        <w:tab w:val="left" w:pos="142"/>
      </w:tabs>
      <w:ind w:left="993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D0571F"/>
    <w:pPr>
      <w:keepNext/>
      <w:ind w:left="993" w:right="4025"/>
      <w:outlineLvl w:val="5"/>
    </w:pPr>
    <w:rPr>
      <w:rFonts w:ascii="Optima" w:hAnsi="Optima"/>
      <w:b/>
      <w:sz w:val="48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D0571F"/>
    <w:pPr>
      <w:keepNext/>
      <w:tabs>
        <w:tab w:val="left" w:pos="142"/>
      </w:tabs>
      <w:ind w:left="851"/>
      <w:outlineLvl w:val="6"/>
    </w:pPr>
    <w:rPr>
      <w:rFonts w:ascii="Arial" w:hAnsi="Arial"/>
      <w:b/>
      <w:bCs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D0571F"/>
    <w:pPr>
      <w:keepNext/>
      <w:tabs>
        <w:tab w:val="left" w:pos="142"/>
      </w:tabs>
      <w:ind w:left="851"/>
      <w:outlineLvl w:val="7"/>
    </w:pPr>
    <w:rPr>
      <w:rFonts w:ascii="Arial" w:hAnsi="Arial"/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96642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A96642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A96642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A9664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9"/>
    <w:semiHidden/>
    <w:locked/>
    <w:rsid w:val="00A96642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9"/>
    <w:semiHidden/>
    <w:locked/>
    <w:rsid w:val="00A96642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9"/>
    <w:semiHidden/>
    <w:locked/>
    <w:rsid w:val="00A96642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A96642"/>
    <w:rPr>
      <w:rFonts w:ascii="Calibri" w:hAnsi="Calibri" w:cs="Times New Roman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057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274E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05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96642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0571F"/>
    <w:pPr>
      <w:ind w:left="851"/>
    </w:pPr>
    <w:rPr>
      <w:rFonts w:ascii="Arial" w:hAnsi="Arial" w:cs="Arial"/>
      <w:b/>
      <w:bCs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96642"/>
    <w:rPr>
      <w:rFonts w:cs="Times New Roman"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0571F"/>
    <w:pPr>
      <w:shd w:val="clear" w:color="auto" w:fill="000080"/>
    </w:pPr>
    <w:rPr>
      <w:rFonts w:ascii="Tahoma" w:hAnsi="Tahoma" w:cs="B Optima Bold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A96642"/>
    <w:rPr>
      <w:rFonts w:cs="Times New Roman"/>
      <w:sz w:val="2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D0571F"/>
    <w:pPr>
      <w:autoSpaceDE/>
      <w:autoSpaceDN/>
      <w:jc w:val="center"/>
    </w:pPr>
    <w:rPr>
      <w:b/>
      <w:sz w:val="24"/>
      <w:lang w:val="es-ES_tradnl"/>
    </w:rPr>
  </w:style>
  <w:style w:type="character" w:customStyle="1" w:styleId="PuestoCar">
    <w:name w:val="Puesto Car"/>
    <w:link w:val="Puesto"/>
    <w:uiPriority w:val="99"/>
    <w:locked/>
    <w:rsid w:val="00A9664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D0571F"/>
    <w:pPr>
      <w:autoSpaceDE/>
      <w:autoSpaceDN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269"/>
    <w:rPr>
      <w:rFonts w:cs="Times New Roman"/>
      <w:sz w:val="24"/>
      <w:lang w:val="es-ES_tradnl"/>
    </w:rPr>
  </w:style>
  <w:style w:type="paragraph" w:styleId="Textodebloque">
    <w:name w:val="Block Text"/>
    <w:basedOn w:val="Normal"/>
    <w:uiPriority w:val="99"/>
    <w:rsid w:val="00D0571F"/>
    <w:pPr>
      <w:spacing w:line="180" w:lineRule="exact"/>
      <w:ind w:left="993" w:right="6054"/>
    </w:pPr>
    <w:rPr>
      <w:rFonts w:ascii="Optima" w:hAnsi="Optima"/>
      <w:color w:val="000000"/>
      <w:w w:val="90"/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D0571F"/>
    <w:pPr>
      <w:tabs>
        <w:tab w:val="left" w:pos="142"/>
      </w:tabs>
      <w:ind w:left="851"/>
      <w:jc w:val="both"/>
    </w:pPr>
    <w:rPr>
      <w:rFonts w:ascii="Optima" w:hAnsi="Optima"/>
      <w:sz w:val="24"/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96642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0571F"/>
    <w:pPr>
      <w:spacing w:line="360" w:lineRule="auto"/>
      <w:ind w:left="709" w:firstLine="709"/>
      <w:jc w:val="both"/>
    </w:pPr>
    <w:rPr>
      <w:rFonts w:ascii="Optima" w:hAnsi="Optima"/>
      <w:sz w:val="24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96642"/>
    <w:rPr>
      <w:rFonts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D0571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A96642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A9762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6212E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C5B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96642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545D6B"/>
    <w:pPr>
      <w:suppressAutoHyphens/>
      <w:autoSpaceDN/>
      <w:ind w:left="72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1379</Words>
  <Characters>7586</Characters>
  <Application>Microsoft Macintosh Word</Application>
  <DocSecurity>0</DocSecurity>
  <Lines>63</Lines>
  <Paragraphs>17</Paragraphs>
  <ScaleCrop>false</ScaleCrop>
  <Company>Ayto. Las Palmas G.C.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INFORMÁTICA</dc:title>
  <dc:subject/>
  <dc:creator>Organizacion y Metodos</dc:creator>
  <cp:keywords/>
  <dc:description/>
  <cp:lastModifiedBy>Vicky Gonzalez</cp:lastModifiedBy>
  <cp:revision>5</cp:revision>
  <cp:lastPrinted>2008-10-10T07:32:00Z</cp:lastPrinted>
  <dcterms:created xsi:type="dcterms:W3CDTF">2015-07-15T11:21:00Z</dcterms:created>
  <dcterms:modified xsi:type="dcterms:W3CDTF">2015-07-26T10:00:00Z</dcterms:modified>
</cp:coreProperties>
</file>