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C5" w:rsidRPr="00920559" w:rsidRDefault="00CB5650" w:rsidP="00E71CF0">
      <w:pPr>
        <w:spacing w:before="120" w:after="240"/>
        <w:jc w:val="center"/>
        <w:rPr>
          <w:rFonts w:ascii="Calibri" w:hAnsi="Calibri" w:cs="Calibri"/>
          <w:b/>
          <w:sz w:val="22"/>
          <w:szCs w:val="22"/>
        </w:rPr>
      </w:pPr>
      <w:r w:rsidRPr="00920559">
        <w:rPr>
          <w:rFonts w:ascii="Calibri" w:hAnsi="Calibri" w:cs="Calibri"/>
          <w:b/>
          <w:sz w:val="22"/>
          <w:szCs w:val="22"/>
        </w:rPr>
        <w:t>ANEXO II</w:t>
      </w:r>
      <w:r w:rsidR="0078680C" w:rsidRPr="00920559">
        <w:rPr>
          <w:rFonts w:ascii="Calibri" w:hAnsi="Calibri" w:cs="Calibri"/>
          <w:b/>
          <w:sz w:val="22"/>
          <w:szCs w:val="22"/>
        </w:rPr>
        <w:t>I</w:t>
      </w:r>
      <w:r w:rsidR="009315CB" w:rsidRPr="00920559">
        <w:rPr>
          <w:rFonts w:ascii="Calibri" w:hAnsi="Calibri" w:cs="Calibri"/>
          <w:b/>
          <w:sz w:val="22"/>
          <w:szCs w:val="22"/>
        </w:rPr>
        <w:t xml:space="preserve">       </w:t>
      </w:r>
    </w:p>
    <w:p w:rsidR="002919D9" w:rsidRPr="00920559" w:rsidRDefault="007E674F" w:rsidP="002919D9">
      <w:pPr>
        <w:tabs>
          <w:tab w:val="left" w:pos="142"/>
        </w:tabs>
        <w:jc w:val="center"/>
        <w:rPr>
          <w:rFonts w:ascii="Calibri" w:hAnsi="Calibri" w:cs="Calibri"/>
          <w:b/>
          <w:color w:val="00000A"/>
          <w:sz w:val="22"/>
          <w:szCs w:val="22"/>
        </w:rPr>
      </w:pPr>
      <w:r w:rsidRPr="00920559">
        <w:rPr>
          <w:rFonts w:ascii="Calibri" w:hAnsi="Calibri" w:cs="Calibri"/>
          <w:b/>
          <w:sz w:val="22"/>
          <w:szCs w:val="22"/>
        </w:rPr>
        <w:t>P</w:t>
      </w:r>
      <w:r w:rsidR="00CB5650" w:rsidRPr="00920559">
        <w:rPr>
          <w:rFonts w:ascii="Calibri" w:hAnsi="Calibri" w:cs="Calibri"/>
          <w:b/>
          <w:sz w:val="22"/>
          <w:szCs w:val="22"/>
        </w:rPr>
        <w:t xml:space="preserve">ROYECTO </w:t>
      </w:r>
      <w:r w:rsidR="00CA41A2" w:rsidRPr="00920559">
        <w:rPr>
          <w:rFonts w:ascii="Calibri" w:hAnsi="Calibri" w:cs="Calibri"/>
          <w:b/>
          <w:sz w:val="22"/>
          <w:szCs w:val="22"/>
        </w:rPr>
        <w:t xml:space="preserve">DE </w:t>
      </w:r>
      <w:r w:rsidR="00CB5650" w:rsidRPr="00920559">
        <w:rPr>
          <w:rFonts w:ascii="Calibri" w:hAnsi="Calibri" w:cs="Calibri"/>
          <w:b/>
          <w:sz w:val="22"/>
          <w:szCs w:val="22"/>
        </w:rPr>
        <w:t xml:space="preserve">LA SUBVENCIÓN </w:t>
      </w:r>
      <w:r w:rsidR="002919D9" w:rsidRPr="00920559">
        <w:rPr>
          <w:rFonts w:ascii="Calibri" w:hAnsi="Calibri" w:cs="Calibri"/>
          <w:b/>
          <w:color w:val="00000A"/>
          <w:sz w:val="22"/>
          <w:szCs w:val="22"/>
        </w:rPr>
        <w:t>PARA EL DESARROLLO DEL “MARCO ESTRAT</w:t>
      </w:r>
      <w:r w:rsidR="00DE0C8E">
        <w:rPr>
          <w:rFonts w:ascii="Calibri" w:hAnsi="Calibri" w:cs="Calibri"/>
          <w:b/>
          <w:color w:val="00000A"/>
          <w:sz w:val="22"/>
          <w:szCs w:val="22"/>
        </w:rPr>
        <w:t>É</w:t>
      </w:r>
      <w:r w:rsidR="002919D9" w:rsidRPr="00920559">
        <w:rPr>
          <w:rFonts w:ascii="Calibri" w:hAnsi="Calibri" w:cs="Calibri"/>
          <w:b/>
          <w:color w:val="00000A"/>
          <w:sz w:val="22"/>
          <w:szCs w:val="22"/>
        </w:rPr>
        <w:t xml:space="preserve">GICO POR LA IGUALDAD GRAN CANARIA INFINITA” DIRIGIDA A </w:t>
      </w:r>
      <w:r w:rsidR="007F270E">
        <w:rPr>
          <w:rFonts w:ascii="Calibri" w:hAnsi="Calibri" w:cs="Calibri"/>
          <w:b/>
          <w:color w:val="00000A"/>
          <w:sz w:val="22"/>
          <w:szCs w:val="22"/>
        </w:rPr>
        <w:t>AYUNTAMIENTOS</w:t>
      </w:r>
      <w:bookmarkStart w:id="0" w:name="_GoBack"/>
      <w:bookmarkEnd w:id="0"/>
      <w:r w:rsidR="002919D9" w:rsidRPr="00920559">
        <w:rPr>
          <w:rFonts w:ascii="Calibri" w:hAnsi="Calibri" w:cs="Calibri"/>
          <w:b/>
          <w:color w:val="00000A"/>
          <w:sz w:val="22"/>
          <w:szCs w:val="22"/>
        </w:rPr>
        <w:t xml:space="preserve"> PARA EL AÑO 2022</w:t>
      </w:r>
    </w:p>
    <w:p w:rsidR="00DC2882" w:rsidRPr="00920559" w:rsidRDefault="00DC2882" w:rsidP="00C8050A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464B41" w:rsidRPr="00920559" w:rsidTr="004C73E4">
        <w:trPr>
          <w:trHeight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464B41" w:rsidRPr="00920559" w:rsidRDefault="00464B41" w:rsidP="00FA1F80">
            <w:pPr>
              <w:pStyle w:val="Prrafodelista"/>
              <w:tabs>
                <w:tab w:val="left" w:pos="284"/>
                <w:tab w:val="center" w:pos="4734"/>
              </w:tabs>
              <w:ind w:left="0"/>
              <w:rPr>
                <w:rFonts w:ascii="Calibri" w:hAnsi="Calibri" w:cs="Calibri"/>
                <w:b/>
                <w:color w:val="auto"/>
                <w:lang w:eastAsia="es-ES"/>
              </w:rPr>
            </w:pPr>
            <w:r w:rsidRPr="00920559">
              <w:rPr>
                <w:rFonts w:ascii="Calibri" w:hAnsi="Calibri" w:cs="Calibri"/>
                <w:b/>
                <w:color w:val="auto"/>
                <w:lang w:eastAsia="es-ES"/>
              </w:rPr>
              <w:t xml:space="preserve">DATOS </w:t>
            </w:r>
            <w:r w:rsidR="00FA1F80" w:rsidRPr="00920559">
              <w:rPr>
                <w:rFonts w:ascii="Calibri" w:hAnsi="Calibri" w:cs="Calibri"/>
                <w:b/>
                <w:color w:val="auto"/>
                <w:lang w:eastAsia="es-ES"/>
              </w:rPr>
              <w:t>GENERALES</w:t>
            </w:r>
          </w:p>
        </w:tc>
      </w:tr>
      <w:tr w:rsidR="00CB0629" w:rsidRPr="00920559" w:rsidTr="00CB0629">
        <w:trPr>
          <w:trHeight w:val="410"/>
        </w:trPr>
        <w:tc>
          <w:tcPr>
            <w:tcW w:w="4820" w:type="dxa"/>
            <w:vAlign w:val="center"/>
          </w:tcPr>
          <w:p w:rsidR="00CB0629" w:rsidRPr="00920559" w:rsidRDefault="00CB0629" w:rsidP="002B7DA1">
            <w:pPr>
              <w:pStyle w:val="Ttulo"/>
              <w:jc w:val="left"/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 xml:space="preserve">ENTIDAD: </w:t>
            </w:r>
            <w:r w:rsidRPr="00FA1F80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8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FA1F80">
              <w:rPr>
                <w:rFonts w:ascii="Calibri" w:hAnsi="Calibri" w:cs="Calibri"/>
                <w:sz w:val="20"/>
              </w:rPr>
            </w:r>
            <w:r w:rsidRPr="00FA1F80">
              <w:rPr>
                <w:rFonts w:ascii="Calibri" w:hAnsi="Calibri" w:cs="Calibri"/>
                <w:sz w:val="20"/>
              </w:rPr>
              <w:fldChar w:fldCharType="separate"/>
            </w:r>
            <w:r w:rsidRPr="00FA1F80">
              <w:rPr>
                <w:rFonts w:ascii="Calibri" w:hAnsi="Calibri" w:cs="Calibri"/>
                <w:noProof/>
                <w:sz w:val="20"/>
              </w:rPr>
              <w:t> </w:t>
            </w:r>
            <w:r w:rsidRPr="00FA1F80">
              <w:rPr>
                <w:rFonts w:ascii="Calibri" w:hAnsi="Calibri" w:cs="Calibri"/>
                <w:noProof/>
                <w:sz w:val="20"/>
              </w:rPr>
              <w:t> </w:t>
            </w:r>
            <w:r w:rsidRPr="00FA1F80">
              <w:rPr>
                <w:rFonts w:ascii="Calibri" w:hAnsi="Calibri" w:cs="Calibri"/>
                <w:noProof/>
                <w:sz w:val="20"/>
              </w:rPr>
              <w:t> </w:t>
            </w:r>
            <w:r w:rsidRPr="00FA1F80">
              <w:rPr>
                <w:rFonts w:ascii="Calibri" w:hAnsi="Calibri" w:cs="Calibri"/>
                <w:noProof/>
                <w:sz w:val="20"/>
              </w:rPr>
              <w:t> </w:t>
            </w:r>
            <w:r w:rsidRPr="00FA1F80">
              <w:rPr>
                <w:rFonts w:ascii="Calibri" w:hAnsi="Calibri" w:cs="Calibri"/>
                <w:noProof/>
                <w:sz w:val="20"/>
              </w:rPr>
              <w:t> </w:t>
            </w:r>
            <w:r w:rsidRPr="00FA1F8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CB0629" w:rsidRPr="00920559" w:rsidRDefault="00CB0629" w:rsidP="002B7DA1">
            <w:pPr>
              <w:pStyle w:val="Ttulo"/>
              <w:jc w:val="left"/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 w:rsidRPr="00CB0629">
              <w:rPr>
                <w:rFonts w:ascii="Calibri" w:hAnsi="Calibri" w:cs="Calibri"/>
                <w:sz w:val="18"/>
                <w:szCs w:val="18"/>
              </w:rPr>
              <w:t>NIF:</w:t>
            </w:r>
            <w:r w:rsidRPr="00CB0629">
              <w:rPr>
                <w:rFonts w:ascii="Calibri" w:hAnsi="Calibri" w:cs="Calibri"/>
                <w:sz w:val="20"/>
              </w:rPr>
              <w:t xml:space="preserve"> </w:t>
            </w:r>
            <w:r w:rsidRPr="00CB0629">
              <w:rPr>
                <w:rFonts w:ascii="Calibri" w:hAnsi="Calibri" w:cs="Calibri"/>
              </w:rPr>
              <w:fldChar w:fldCharType="begin">
                <w:ffData>
                  <w:name w:val="__Fieldmark__812_164"/>
                  <w:enabled/>
                  <w:calcOnExit w:val="0"/>
                  <w:textInput/>
                </w:ffData>
              </w:fldChar>
            </w:r>
            <w:r w:rsidRPr="00CB0629">
              <w:rPr>
                <w:rFonts w:ascii="Calibri" w:hAnsi="Calibri" w:cs="Calibri"/>
              </w:rPr>
              <w:instrText>FORMTEXT</w:instrText>
            </w:r>
            <w:r w:rsidRPr="00CB0629">
              <w:rPr>
                <w:rFonts w:ascii="Calibri" w:hAnsi="Calibri" w:cs="Calibri"/>
              </w:rPr>
            </w:r>
            <w:r w:rsidRPr="00CB0629">
              <w:rPr>
                <w:rFonts w:ascii="Calibri" w:hAnsi="Calibri" w:cs="Calibri"/>
              </w:rPr>
              <w:fldChar w:fldCharType="separate"/>
            </w:r>
            <w:bookmarkStart w:id="1" w:name="__Fieldmark__812_1641169989"/>
            <w:bookmarkEnd w:id="1"/>
            <w:r w:rsidRPr="00CB0629">
              <w:rPr>
                <w:rFonts w:ascii="Calibri" w:hAnsi="Calibri" w:cs="Calibri"/>
                <w:sz w:val="20"/>
              </w:rPr>
              <w:t>     </w:t>
            </w:r>
            <w:r w:rsidRPr="00CB0629">
              <w:rPr>
                <w:rFonts w:ascii="Calibri" w:hAnsi="Calibri" w:cs="Calibri"/>
              </w:rPr>
              <w:fldChar w:fldCharType="end"/>
            </w:r>
          </w:p>
        </w:tc>
      </w:tr>
      <w:tr w:rsidR="00D57863" w:rsidRPr="00920559" w:rsidTr="00501A19">
        <w:trPr>
          <w:trHeight w:val="410"/>
        </w:trPr>
        <w:tc>
          <w:tcPr>
            <w:tcW w:w="9640" w:type="dxa"/>
            <w:gridSpan w:val="2"/>
            <w:vAlign w:val="center"/>
          </w:tcPr>
          <w:p w:rsidR="008843BB" w:rsidRPr="00920559" w:rsidRDefault="008843BB" w:rsidP="002B7DA1">
            <w:pPr>
              <w:pStyle w:val="Ttulo"/>
              <w:jc w:val="left"/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DENOMINACIÓN DEL PROYECTO</w:t>
            </w:r>
            <w:r w:rsidR="00FA1F80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 xml:space="preserve"> O ACTIVIDAD</w:t>
            </w:r>
            <w:r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 xml:space="preserve">: </w:t>
            </w:r>
            <w:r w:rsidR="002B7DA1" w:rsidRPr="00920559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DA1" w:rsidRPr="00920559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2B7DA1" w:rsidRPr="00920559">
              <w:rPr>
                <w:rFonts w:ascii="Calibri" w:hAnsi="Calibri" w:cs="Calibri"/>
                <w:sz w:val="20"/>
              </w:rPr>
            </w:r>
            <w:r w:rsidR="002B7DA1" w:rsidRPr="00920559">
              <w:rPr>
                <w:rFonts w:ascii="Calibri" w:hAnsi="Calibri" w:cs="Calibri"/>
                <w:sz w:val="20"/>
              </w:rPr>
              <w:fldChar w:fldCharType="separate"/>
            </w:r>
            <w:r w:rsidR="002B7DA1"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="002B7DA1"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="002B7DA1"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="002B7DA1"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="002B7DA1"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="002B7DA1" w:rsidRPr="00920559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8541A" w:rsidRPr="00920559" w:rsidTr="00501A19">
        <w:trPr>
          <w:trHeight w:val="410"/>
        </w:trPr>
        <w:tc>
          <w:tcPr>
            <w:tcW w:w="9640" w:type="dxa"/>
            <w:gridSpan w:val="2"/>
            <w:vAlign w:val="center"/>
          </w:tcPr>
          <w:p w:rsidR="0098541A" w:rsidRPr="00920559" w:rsidRDefault="0098541A" w:rsidP="002B7DA1">
            <w:pPr>
              <w:pStyle w:val="Ttulo"/>
              <w:jc w:val="left"/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 xml:space="preserve">PROGRAMA DEL MARCO ESTRATÉGICO POR LA IGUALDAD GRAN CANARIA INFINITA </w:t>
            </w:r>
            <w:r w:rsidR="0034203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en el que se incluye</w:t>
            </w:r>
            <w:r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 xml:space="preserve">: </w:t>
            </w:r>
          </w:p>
          <w:p w:rsidR="0098541A" w:rsidRPr="00920559" w:rsidRDefault="00F850C7" w:rsidP="002B7DA1">
            <w:pPr>
              <w:pStyle w:val="Ttulo"/>
              <w:jc w:val="left"/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 w:rsidRPr="00920559">
              <w:rPr>
                <w:rFonts w:ascii="Calibri" w:hAnsi="Calibri" w:cs="Calibri"/>
                <w:sz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bookmarkStart w:id="2" w:name="Texto389"/>
            <w:r w:rsidRPr="0092055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20559">
              <w:rPr>
                <w:rFonts w:ascii="Calibri" w:hAnsi="Calibri" w:cs="Calibri"/>
                <w:sz w:val="20"/>
              </w:rPr>
            </w:r>
            <w:r w:rsidRPr="00920559">
              <w:rPr>
                <w:rFonts w:ascii="Calibri" w:hAnsi="Calibri" w:cs="Calibri"/>
                <w:sz w:val="20"/>
              </w:rPr>
              <w:fldChar w:fldCharType="separate"/>
            </w:r>
            <w:r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Pr="00920559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</w:tr>
      <w:tr w:rsidR="00D57863" w:rsidRPr="00920559" w:rsidTr="004C73E4">
        <w:trPr>
          <w:trHeight w:val="397"/>
        </w:trPr>
        <w:tc>
          <w:tcPr>
            <w:tcW w:w="9640" w:type="dxa"/>
            <w:gridSpan w:val="2"/>
            <w:vAlign w:val="center"/>
          </w:tcPr>
          <w:p w:rsidR="008843BB" w:rsidRPr="00920559" w:rsidRDefault="0041645E" w:rsidP="006C00F5">
            <w:pPr>
              <w:pStyle w:val="Ttulo"/>
              <w:jc w:val="left"/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TÉCNICA/O</w:t>
            </w:r>
            <w:r w:rsidR="008843BB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 xml:space="preserve"> RESPONSABLE DEL PROYECTO</w:t>
            </w:r>
            <w:r w:rsidR="000136ED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:</w:t>
            </w:r>
            <w:r w:rsidR="008843BB" w:rsidRPr="00920559">
              <w:rPr>
                <w:rFonts w:ascii="Calibri" w:hAnsi="Calibri" w:cs="Calibri"/>
                <w:bCs/>
                <w:sz w:val="16"/>
                <w:szCs w:val="16"/>
                <w:lang w:val="es-ES"/>
              </w:rPr>
              <w:t xml:space="preserve"> </w:t>
            </w:r>
            <w:r w:rsidR="008843BB" w:rsidRPr="00920559">
              <w:rPr>
                <w:rFonts w:ascii="Calibri" w:hAnsi="Calibri" w:cs="Calibri"/>
                <w:b w:val="0"/>
                <w:i/>
                <w:sz w:val="16"/>
                <w:szCs w:val="16"/>
              </w:rPr>
              <w:t>(nombre y apellidos, teléfono y email de contacto):</w:t>
            </w:r>
            <w:r w:rsidR="008843BB" w:rsidRPr="00920559">
              <w:rPr>
                <w:rFonts w:ascii="Calibri" w:hAnsi="Calibri" w:cs="Calibri"/>
                <w:sz w:val="20"/>
              </w:rPr>
              <w:t xml:space="preserve"> </w:t>
            </w:r>
            <w:r w:rsidR="006C00F5" w:rsidRPr="00920559">
              <w:rPr>
                <w:rFonts w:ascii="Calibri" w:hAnsi="Calibri" w:cs="Calibri"/>
                <w:sz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="006C00F5" w:rsidRPr="00920559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6C00F5" w:rsidRPr="00920559">
              <w:rPr>
                <w:rFonts w:ascii="Calibri" w:hAnsi="Calibri" w:cs="Calibri"/>
                <w:sz w:val="20"/>
              </w:rPr>
            </w:r>
            <w:r w:rsidR="006C00F5" w:rsidRPr="00920559">
              <w:rPr>
                <w:rFonts w:ascii="Calibri" w:hAnsi="Calibri" w:cs="Calibri"/>
                <w:sz w:val="20"/>
              </w:rPr>
              <w:fldChar w:fldCharType="separate"/>
            </w:r>
            <w:r w:rsidR="006C00F5"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="006C00F5"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="006C00F5"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="006C00F5"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="006C00F5"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="006C00F5" w:rsidRPr="00920559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D57863" w:rsidRPr="00920559" w:rsidTr="004C73E4">
        <w:trPr>
          <w:trHeight w:val="397"/>
        </w:trPr>
        <w:tc>
          <w:tcPr>
            <w:tcW w:w="9640" w:type="dxa"/>
            <w:gridSpan w:val="2"/>
            <w:vAlign w:val="center"/>
          </w:tcPr>
          <w:p w:rsidR="008843BB" w:rsidRPr="00920559" w:rsidRDefault="008843BB" w:rsidP="00F172D7">
            <w:pPr>
              <w:pStyle w:val="Ttulo"/>
              <w:jc w:val="left"/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ÁMBITO GEOGRÁFICO DEL PROYECTO</w:t>
            </w:r>
            <w:r w:rsidR="00F94A60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 xml:space="preserve"> (Insular/</w:t>
            </w:r>
            <w:r w:rsidR="00F172D7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municipal</w:t>
            </w:r>
            <w:r w:rsidR="00F94A60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)</w:t>
            </w:r>
            <w:r w:rsidR="000136ED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:</w:t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 xml:space="preserve"> </w:t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bookmarkStart w:id="3" w:name="Texto391"/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instrText xml:space="preserve"> FORMTEXT </w:instrText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fldChar w:fldCharType="separate"/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  <w:tr w:rsidR="00D57863" w:rsidRPr="00920559" w:rsidTr="00CB0629">
        <w:trPr>
          <w:trHeight w:val="397"/>
        </w:trPr>
        <w:tc>
          <w:tcPr>
            <w:tcW w:w="4820" w:type="dxa"/>
            <w:vAlign w:val="center"/>
          </w:tcPr>
          <w:p w:rsidR="008843BB" w:rsidRPr="00920559" w:rsidRDefault="008843BB" w:rsidP="006C00F5">
            <w:pPr>
              <w:pStyle w:val="Ttulo"/>
              <w:jc w:val="left"/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FECHA DE INICIO</w:t>
            </w:r>
            <w:r w:rsidR="000136ED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:</w:t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 xml:space="preserve"> </w:t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fldChar w:fldCharType="begin">
                <w:ffData>
                  <w:name w:val="Texto394"/>
                  <w:enabled/>
                  <w:calcOnExit w:val="0"/>
                  <w:textInput/>
                </w:ffData>
              </w:fldChar>
            </w:r>
            <w:bookmarkStart w:id="4" w:name="Texto394"/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instrText xml:space="preserve"> FORMTEXT </w:instrText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fldChar w:fldCharType="separate"/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4820" w:type="dxa"/>
            <w:vAlign w:val="center"/>
          </w:tcPr>
          <w:p w:rsidR="008843BB" w:rsidRPr="00920559" w:rsidRDefault="008843BB" w:rsidP="006C00F5">
            <w:pPr>
              <w:pStyle w:val="Ttulo"/>
              <w:jc w:val="left"/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FECHA DE FINALIZACIÓN</w:t>
            </w:r>
            <w:r w:rsidR="000136ED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:</w:t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 xml:space="preserve"> </w:t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fldChar w:fldCharType="begin">
                <w:ffData>
                  <w:name w:val="Texto395"/>
                  <w:enabled/>
                  <w:calcOnExit w:val="0"/>
                  <w:textInput/>
                </w:ffData>
              </w:fldChar>
            </w:r>
            <w:bookmarkStart w:id="5" w:name="Texto395"/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instrText xml:space="preserve"> FORMTEXT </w:instrText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fldChar w:fldCharType="separate"/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noProof/>
                <w:sz w:val="18"/>
                <w:szCs w:val="18"/>
                <w:lang w:val="es-ES"/>
              </w:rPr>
              <w:t> </w:t>
            </w:r>
            <w:r w:rsidR="006C00F5"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fldChar w:fldCharType="end"/>
            </w:r>
            <w:bookmarkEnd w:id="5"/>
          </w:p>
        </w:tc>
      </w:tr>
    </w:tbl>
    <w:p w:rsidR="00B53284" w:rsidRPr="00B53284" w:rsidRDefault="00B53284" w:rsidP="00CC20F5">
      <w:pPr>
        <w:tabs>
          <w:tab w:val="left" w:pos="1140"/>
          <w:tab w:val="center" w:pos="4734"/>
        </w:tabs>
        <w:spacing w:before="240" w:after="120"/>
        <w:jc w:val="both"/>
        <w:rPr>
          <w:rFonts w:ascii="Calibri" w:hAnsi="Calibri" w:cs="Calibri"/>
          <w:sz w:val="22"/>
          <w:szCs w:val="22"/>
        </w:rPr>
      </w:pPr>
      <w:r w:rsidRPr="00B53284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017EF" w:rsidRPr="00920559" w:rsidTr="00963C28">
        <w:trPr>
          <w:trHeight w:val="326"/>
        </w:trPr>
        <w:tc>
          <w:tcPr>
            <w:tcW w:w="9464" w:type="dxa"/>
            <w:shd w:val="clear" w:color="auto" w:fill="CCC0D9"/>
            <w:vAlign w:val="center"/>
          </w:tcPr>
          <w:p w:rsidR="00B017EF" w:rsidRPr="00920559" w:rsidRDefault="0095497C" w:rsidP="00430AF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B017EF" w:rsidRPr="00920559">
              <w:rPr>
                <w:rFonts w:ascii="Calibri" w:hAnsi="Calibri" w:cs="Calibri"/>
                <w:b/>
              </w:rPr>
              <w:t>.-</w:t>
            </w:r>
            <w:r w:rsidR="00430AF0">
              <w:rPr>
                <w:rFonts w:ascii="Calibri" w:hAnsi="Calibri" w:cs="Calibri"/>
                <w:b/>
              </w:rPr>
              <w:t xml:space="preserve"> </w:t>
            </w:r>
            <w:r w:rsidR="00430AF0" w:rsidRPr="00B431D5">
              <w:rPr>
                <w:rFonts w:ascii="Calibri" w:hAnsi="Calibri" w:cs="Calibri"/>
                <w:b/>
              </w:rPr>
              <w:t>PROGRAMAS MEIGC</w:t>
            </w:r>
            <w:r w:rsidR="0041645E" w:rsidRPr="00920559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CC3F0B" w:rsidRDefault="00CC3F0B" w:rsidP="00430AF0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53284" w:rsidRDefault="00B53284" w:rsidP="00430AF0">
      <w:pPr>
        <w:spacing w:before="120" w:after="120"/>
        <w:jc w:val="both"/>
        <w:rPr>
          <w:rFonts w:ascii="Calibri" w:hAnsi="Calibri" w:cs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30AF0" w:rsidRPr="00920559" w:rsidTr="0038447B">
        <w:trPr>
          <w:trHeight w:val="326"/>
        </w:trPr>
        <w:tc>
          <w:tcPr>
            <w:tcW w:w="9464" w:type="dxa"/>
            <w:shd w:val="clear" w:color="auto" w:fill="CCC0D9"/>
            <w:vAlign w:val="center"/>
          </w:tcPr>
          <w:p w:rsidR="00430AF0" w:rsidRPr="00920559" w:rsidRDefault="0095497C" w:rsidP="00430AF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430AF0" w:rsidRPr="00CC3F0B">
              <w:rPr>
                <w:rFonts w:ascii="Calibri" w:hAnsi="Calibri" w:cs="Calibri"/>
                <w:b/>
              </w:rPr>
              <w:t>.- FUNDAMENTACIÓN DEL PROYECTO DENTRO DEL MEIGC</w:t>
            </w:r>
            <w:r w:rsidR="00430AF0" w:rsidRPr="00920559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CC3F0B" w:rsidRDefault="00CC3F0B" w:rsidP="00CC3F0B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53284" w:rsidRPr="00CC3F0B" w:rsidRDefault="00B53284" w:rsidP="00CC3F0B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30AF0" w:rsidRPr="00430AF0" w:rsidTr="0038447B">
        <w:trPr>
          <w:trHeight w:val="326"/>
        </w:trPr>
        <w:tc>
          <w:tcPr>
            <w:tcW w:w="9464" w:type="dxa"/>
            <w:shd w:val="clear" w:color="auto" w:fill="CCC0D9"/>
            <w:vAlign w:val="center"/>
          </w:tcPr>
          <w:p w:rsidR="00430AF0" w:rsidRPr="00430AF0" w:rsidRDefault="0095497C" w:rsidP="00430AF0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430AF0" w:rsidRPr="00CC3F0B">
              <w:rPr>
                <w:rFonts w:ascii="Calibri" w:hAnsi="Calibri" w:cs="Calibri"/>
                <w:b/>
              </w:rPr>
              <w:t xml:space="preserve">.- IMPACTO DEL PROYECTO </w:t>
            </w:r>
          </w:p>
        </w:tc>
      </w:tr>
    </w:tbl>
    <w:p w:rsidR="00430AF0" w:rsidRDefault="00430AF0" w:rsidP="00430AF0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53284" w:rsidRPr="00430AF0" w:rsidRDefault="00B53284" w:rsidP="00430AF0">
      <w:pPr>
        <w:spacing w:before="120" w:after="12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E51A9" w:rsidRPr="00430AF0" w:rsidTr="007741B6">
        <w:trPr>
          <w:trHeight w:val="32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E51A9" w:rsidRPr="00430AF0" w:rsidRDefault="006F5472" w:rsidP="00430AF0">
            <w:pPr>
              <w:ind w:left="-108"/>
              <w:jc w:val="both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="0095497C">
              <w:rPr>
                <w:rFonts w:ascii="Calibri" w:hAnsi="Calibri" w:cs="Calibri"/>
                <w:b/>
              </w:rPr>
              <w:t>4</w:t>
            </w:r>
            <w:r w:rsidR="007741B6" w:rsidRPr="00CC3F0B">
              <w:rPr>
                <w:rFonts w:ascii="Calibri" w:hAnsi="Calibri" w:cs="Calibri"/>
                <w:b/>
              </w:rPr>
              <w:t xml:space="preserve">.- </w:t>
            </w:r>
            <w:r w:rsidR="004B43EC" w:rsidRPr="00CC3F0B">
              <w:rPr>
                <w:rFonts w:ascii="Calibri" w:hAnsi="Calibri" w:cs="Calibri"/>
                <w:b/>
              </w:rPr>
              <w:t>POBLACIÓN BENEFICIARIA</w:t>
            </w:r>
            <w:r w:rsidR="00337145" w:rsidRPr="00CC3F0B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430AF0" w:rsidRDefault="00430AF0" w:rsidP="00430AF0">
      <w:pPr>
        <w:pStyle w:val="Prrafodelista"/>
        <w:spacing w:before="120"/>
        <w:ind w:left="0"/>
        <w:rPr>
          <w:rFonts w:ascii="Calibri" w:hAnsi="Calibri" w:cs="Calibri"/>
        </w:rPr>
      </w:pPr>
    </w:p>
    <w:p w:rsidR="00B53284" w:rsidRDefault="00B53284" w:rsidP="00430AF0">
      <w:pPr>
        <w:pStyle w:val="Prrafodelista"/>
        <w:spacing w:before="120"/>
        <w:ind w:left="0"/>
        <w:rPr>
          <w:rFonts w:ascii="Calibri" w:hAnsi="Calibri" w:cs="Calibri"/>
        </w:rPr>
      </w:pPr>
    </w:p>
    <w:p w:rsidR="008E51A9" w:rsidRPr="00920559" w:rsidRDefault="008E51A9" w:rsidP="00430AF0">
      <w:pPr>
        <w:pStyle w:val="Prrafodelista"/>
        <w:ind w:left="0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7"/>
      </w:tblGrid>
      <w:tr w:rsidR="008E51A9" w:rsidRPr="00920559" w:rsidTr="00DC2882">
        <w:trPr>
          <w:trHeight w:val="37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E51A9" w:rsidRPr="00920559" w:rsidRDefault="006F5472" w:rsidP="00430AF0">
            <w:pPr>
              <w:ind w:left="-108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="0095497C">
              <w:rPr>
                <w:rFonts w:ascii="Calibri" w:hAnsi="Calibri" w:cs="Calibri"/>
                <w:b/>
              </w:rPr>
              <w:t>5</w:t>
            </w:r>
            <w:r w:rsidR="0041645E" w:rsidRPr="00920559">
              <w:rPr>
                <w:rFonts w:ascii="Calibri" w:hAnsi="Calibri" w:cs="Calibri"/>
                <w:b/>
              </w:rPr>
              <w:t>.- PLANIFICACIÓN</w:t>
            </w:r>
          </w:p>
        </w:tc>
      </w:tr>
    </w:tbl>
    <w:p w:rsidR="00D72F3C" w:rsidRDefault="00D72F3C" w:rsidP="00712D7F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53284" w:rsidRPr="00920559" w:rsidRDefault="00B53284" w:rsidP="00712D7F">
      <w:pPr>
        <w:spacing w:before="120" w:after="120"/>
        <w:jc w:val="both"/>
        <w:rPr>
          <w:rFonts w:ascii="Calibri" w:hAnsi="Calibri" w:cs="Calibri"/>
          <w:b/>
          <w:i/>
        </w:rPr>
      </w:pPr>
    </w:p>
    <w:tbl>
      <w:tblPr>
        <w:tblW w:w="9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967918" w:rsidRPr="00920559" w:rsidTr="00967918">
        <w:trPr>
          <w:trHeight w:val="465"/>
        </w:trPr>
        <w:tc>
          <w:tcPr>
            <w:tcW w:w="9742" w:type="dxa"/>
            <w:shd w:val="clear" w:color="auto" w:fill="CCC0D9"/>
            <w:vAlign w:val="center"/>
          </w:tcPr>
          <w:p w:rsidR="00967918" w:rsidRPr="00920559" w:rsidRDefault="0095497C" w:rsidP="00501A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E2140B" w:rsidRPr="00920559">
              <w:rPr>
                <w:rFonts w:ascii="Calibri" w:hAnsi="Calibri" w:cs="Calibri"/>
                <w:b/>
              </w:rPr>
              <w:t>.- RECURSOS DEL PROYECTO</w:t>
            </w:r>
          </w:p>
        </w:tc>
      </w:tr>
    </w:tbl>
    <w:p w:rsidR="00F33283" w:rsidRDefault="00F33283" w:rsidP="004C73E4">
      <w:pPr>
        <w:pStyle w:val="Prrafodelista"/>
        <w:tabs>
          <w:tab w:val="left" w:pos="284"/>
          <w:tab w:val="center" w:pos="4734"/>
        </w:tabs>
        <w:ind w:left="0"/>
        <w:rPr>
          <w:rFonts w:ascii="Calibri" w:hAnsi="Calibri" w:cs="Calibri"/>
          <w:bCs/>
          <w:i/>
          <w:sz w:val="22"/>
          <w:szCs w:val="22"/>
        </w:rPr>
      </w:pPr>
    </w:p>
    <w:p w:rsidR="00B53284" w:rsidRDefault="00B53284" w:rsidP="004C73E4">
      <w:pPr>
        <w:pStyle w:val="Prrafodelista"/>
        <w:tabs>
          <w:tab w:val="left" w:pos="284"/>
          <w:tab w:val="center" w:pos="4734"/>
        </w:tabs>
        <w:ind w:left="0"/>
        <w:rPr>
          <w:rFonts w:ascii="Calibri" w:hAnsi="Calibri" w:cs="Calibri"/>
          <w:bCs/>
          <w:i/>
          <w:sz w:val="22"/>
          <w:szCs w:val="22"/>
        </w:rPr>
      </w:pPr>
    </w:p>
    <w:p w:rsidR="00263CA4" w:rsidRDefault="00263CA4" w:rsidP="004C73E4">
      <w:pPr>
        <w:pStyle w:val="Prrafodelista"/>
        <w:tabs>
          <w:tab w:val="left" w:pos="284"/>
          <w:tab w:val="center" w:pos="4734"/>
        </w:tabs>
        <w:ind w:left="0"/>
        <w:rPr>
          <w:rFonts w:ascii="Calibri" w:hAnsi="Calibri" w:cs="Calibri"/>
          <w:bCs/>
          <w:i/>
          <w:sz w:val="22"/>
          <w:szCs w:val="22"/>
        </w:rPr>
      </w:pPr>
    </w:p>
    <w:p w:rsidR="00B53284" w:rsidRPr="00920559" w:rsidRDefault="00B53284" w:rsidP="004C73E4">
      <w:pPr>
        <w:pStyle w:val="Prrafodelista"/>
        <w:tabs>
          <w:tab w:val="left" w:pos="284"/>
          <w:tab w:val="center" w:pos="4734"/>
        </w:tabs>
        <w:ind w:left="0"/>
        <w:rPr>
          <w:rFonts w:ascii="Calibri" w:hAnsi="Calibri" w:cs="Calibri"/>
          <w:bCs/>
          <w:i/>
          <w:sz w:val="22"/>
          <w:szCs w:val="22"/>
        </w:rPr>
      </w:pPr>
    </w:p>
    <w:tbl>
      <w:tblPr>
        <w:tblW w:w="9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347FFE" w:rsidRPr="00920559" w:rsidTr="00347FFE">
        <w:trPr>
          <w:trHeight w:val="420"/>
        </w:trPr>
        <w:tc>
          <w:tcPr>
            <w:tcW w:w="9742" w:type="dxa"/>
            <w:shd w:val="clear" w:color="auto" w:fill="CCC0D9"/>
            <w:vAlign w:val="center"/>
          </w:tcPr>
          <w:p w:rsidR="00347FFE" w:rsidRPr="00920559" w:rsidRDefault="0095497C" w:rsidP="00501A19">
            <w:pPr>
              <w:pStyle w:val="Prrafodelista"/>
              <w:tabs>
                <w:tab w:val="left" w:pos="284"/>
                <w:tab w:val="center" w:pos="4734"/>
              </w:tabs>
              <w:ind w:left="0"/>
              <w:rPr>
                <w:rFonts w:ascii="Calibri" w:hAnsi="Calibri" w:cs="Calibri"/>
                <w:b/>
                <w:color w:val="auto"/>
                <w:lang w:eastAsia="es-ES"/>
              </w:rPr>
            </w:pPr>
            <w:r>
              <w:rPr>
                <w:rFonts w:ascii="Calibri" w:hAnsi="Calibri" w:cs="Calibri"/>
                <w:b/>
                <w:color w:val="auto"/>
                <w:lang w:eastAsia="es-ES"/>
              </w:rPr>
              <w:t>7</w:t>
            </w:r>
            <w:r w:rsidR="00DF0802" w:rsidRPr="00920559">
              <w:rPr>
                <w:rFonts w:ascii="Calibri" w:hAnsi="Calibri" w:cs="Calibri"/>
                <w:b/>
                <w:color w:val="auto"/>
                <w:lang w:eastAsia="es-ES"/>
              </w:rPr>
              <w:t>.- EVALUACIÓN DEL PROYECTO</w:t>
            </w:r>
          </w:p>
        </w:tc>
      </w:tr>
    </w:tbl>
    <w:p w:rsidR="00347FFE" w:rsidRPr="00920559" w:rsidRDefault="00347FFE" w:rsidP="00CB1F27">
      <w:pPr>
        <w:tabs>
          <w:tab w:val="left" w:pos="142"/>
        </w:tabs>
        <w:jc w:val="both"/>
        <w:rPr>
          <w:rFonts w:ascii="Calibri" w:hAnsi="Calibri" w:cs="Calibri"/>
          <w:bCs/>
          <w:i/>
          <w:sz w:val="22"/>
          <w:szCs w:val="22"/>
        </w:rPr>
      </w:pPr>
    </w:p>
    <w:tbl>
      <w:tblPr>
        <w:tblW w:w="9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347FFE" w:rsidRPr="00920559" w:rsidTr="004C73E4">
        <w:trPr>
          <w:trHeight w:val="389"/>
        </w:trPr>
        <w:tc>
          <w:tcPr>
            <w:tcW w:w="9742" w:type="dxa"/>
            <w:shd w:val="clear" w:color="auto" w:fill="CCC0D9"/>
            <w:vAlign w:val="center"/>
          </w:tcPr>
          <w:p w:rsidR="00347FFE" w:rsidRPr="00920559" w:rsidRDefault="0095497C" w:rsidP="00501A19">
            <w:pPr>
              <w:pStyle w:val="Prrafodelista"/>
              <w:tabs>
                <w:tab w:val="left" w:pos="284"/>
                <w:tab w:val="center" w:pos="4734"/>
              </w:tabs>
              <w:ind w:left="0"/>
              <w:rPr>
                <w:rFonts w:ascii="Calibri" w:hAnsi="Calibri" w:cs="Calibri"/>
                <w:b/>
                <w:color w:val="auto"/>
                <w:lang w:eastAsia="es-ES"/>
              </w:rPr>
            </w:pPr>
            <w:r>
              <w:rPr>
                <w:rFonts w:ascii="Calibri" w:hAnsi="Calibri" w:cs="Calibri"/>
                <w:b/>
                <w:color w:val="auto"/>
                <w:lang w:eastAsia="es-ES"/>
              </w:rPr>
              <w:lastRenderedPageBreak/>
              <w:t>8</w:t>
            </w:r>
            <w:r w:rsidR="00D47AC4" w:rsidRPr="00920559">
              <w:rPr>
                <w:rFonts w:ascii="Calibri" w:hAnsi="Calibri" w:cs="Calibri"/>
                <w:b/>
                <w:color w:val="auto"/>
                <w:lang w:eastAsia="es-ES"/>
              </w:rPr>
              <w:t xml:space="preserve">.- </w:t>
            </w:r>
            <w:r w:rsidR="00347FFE" w:rsidRPr="00920559">
              <w:rPr>
                <w:rFonts w:ascii="Calibri" w:hAnsi="Calibri" w:cs="Calibri"/>
                <w:b/>
                <w:color w:val="auto"/>
                <w:lang w:eastAsia="es-ES"/>
              </w:rPr>
              <w:t xml:space="preserve"> DIFUSIÓN Y PUBLICIDAD DEL PROYECTO</w:t>
            </w:r>
          </w:p>
        </w:tc>
      </w:tr>
    </w:tbl>
    <w:p w:rsidR="00B559AF" w:rsidRDefault="00B559AF" w:rsidP="00B559AF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53284" w:rsidRPr="00B559AF" w:rsidRDefault="00B53284" w:rsidP="00B559AF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347FFE" w:rsidRPr="00920559" w:rsidTr="00475C84">
        <w:trPr>
          <w:trHeight w:val="465"/>
        </w:trPr>
        <w:tc>
          <w:tcPr>
            <w:tcW w:w="9742" w:type="dxa"/>
            <w:shd w:val="clear" w:color="auto" w:fill="CCC0D9"/>
            <w:vAlign w:val="center"/>
          </w:tcPr>
          <w:p w:rsidR="00347FFE" w:rsidRPr="00920559" w:rsidRDefault="0095497C" w:rsidP="00F35CC6">
            <w:pPr>
              <w:pStyle w:val="Prrafodelista"/>
              <w:tabs>
                <w:tab w:val="left" w:pos="284"/>
                <w:tab w:val="center" w:pos="4734"/>
              </w:tabs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auto"/>
                <w:lang w:eastAsia="es-ES"/>
              </w:rPr>
              <w:t>9</w:t>
            </w:r>
            <w:r w:rsidR="00347FFE" w:rsidRPr="00920559">
              <w:rPr>
                <w:rFonts w:ascii="Calibri" w:hAnsi="Calibri" w:cs="Calibri"/>
                <w:b/>
                <w:color w:val="auto"/>
                <w:lang w:eastAsia="es-ES"/>
              </w:rPr>
              <w:t xml:space="preserve">.- </w:t>
            </w:r>
            <w:r w:rsidR="000F0DD6" w:rsidRPr="00920559">
              <w:rPr>
                <w:rFonts w:ascii="Calibri" w:hAnsi="Calibri" w:cs="Calibri"/>
                <w:b/>
                <w:color w:val="auto"/>
                <w:lang w:eastAsia="es-ES"/>
              </w:rPr>
              <w:t xml:space="preserve">CAPACIDAD DE GESTIÓN Y </w:t>
            </w:r>
            <w:r w:rsidR="00F33283" w:rsidRPr="00920559">
              <w:rPr>
                <w:rFonts w:ascii="Calibri" w:hAnsi="Calibri" w:cs="Calibri"/>
                <w:b/>
                <w:color w:val="auto"/>
                <w:lang w:eastAsia="es-ES"/>
              </w:rPr>
              <w:t xml:space="preserve">ESPECIALIZACIÓN EN  IGUALDAD DE GÉNERO </w:t>
            </w:r>
          </w:p>
        </w:tc>
      </w:tr>
    </w:tbl>
    <w:p w:rsidR="00B559AF" w:rsidRDefault="00B559AF" w:rsidP="00B559AF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53284" w:rsidRPr="00B559AF" w:rsidRDefault="00B53284" w:rsidP="00B559AF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068A9" w:rsidRPr="00920559" w:rsidTr="00475C84">
        <w:trPr>
          <w:trHeight w:val="465"/>
        </w:trPr>
        <w:tc>
          <w:tcPr>
            <w:tcW w:w="9742" w:type="dxa"/>
            <w:shd w:val="clear" w:color="auto" w:fill="CCC0D9"/>
            <w:vAlign w:val="center"/>
          </w:tcPr>
          <w:p w:rsidR="006068A9" w:rsidRPr="00920559" w:rsidRDefault="0095497C" w:rsidP="001443AA">
            <w:pPr>
              <w:pStyle w:val="Prrafodelista"/>
              <w:tabs>
                <w:tab w:val="left" w:pos="284"/>
                <w:tab w:val="center" w:pos="4734"/>
              </w:tabs>
              <w:ind w:left="0"/>
              <w:rPr>
                <w:rFonts w:ascii="Calibri" w:hAnsi="Calibri" w:cs="Calibri"/>
                <w:b/>
                <w:color w:val="auto"/>
                <w:lang w:eastAsia="es-ES"/>
              </w:rPr>
            </w:pPr>
            <w:r>
              <w:rPr>
                <w:rFonts w:ascii="Calibri" w:hAnsi="Calibri" w:cs="Calibri"/>
                <w:b/>
                <w:color w:val="auto"/>
                <w:lang w:eastAsia="es-ES"/>
              </w:rPr>
              <w:t>10</w:t>
            </w:r>
            <w:r w:rsidR="006068A9" w:rsidRPr="00920559">
              <w:rPr>
                <w:rFonts w:ascii="Calibri" w:hAnsi="Calibri" w:cs="Calibri"/>
                <w:b/>
                <w:color w:val="auto"/>
                <w:lang w:eastAsia="es-ES"/>
              </w:rPr>
              <w:t>.- PRESUPUESTO</w:t>
            </w:r>
            <w:r w:rsidR="00DE3891" w:rsidRPr="00920559">
              <w:rPr>
                <w:rFonts w:ascii="Calibri" w:hAnsi="Calibri" w:cs="Calibri"/>
                <w:b/>
                <w:color w:val="auto"/>
                <w:lang w:eastAsia="es-ES"/>
              </w:rPr>
              <w:t xml:space="preserve"> </w:t>
            </w:r>
            <w:r w:rsidR="00B559AF">
              <w:rPr>
                <w:rFonts w:ascii="Calibri" w:hAnsi="Calibri" w:cs="Calibri"/>
                <w:b/>
                <w:color w:val="auto"/>
                <w:lang w:eastAsia="es-ES"/>
              </w:rPr>
              <w:t>DEL PROYECTO</w:t>
            </w:r>
          </w:p>
        </w:tc>
      </w:tr>
    </w:tbl>
    <w:p w:rsidR="00B559AF" w:rsidRPr="00A5455E" w:rsidRDefault="00263CA4" w:rsidP="00A5455E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B559AF">
        <w:rPr>
          <w:rFonts w:ascii="Calibri" w:hAnsi="Calibri" w:cs="Calibri"/>
          <w:color w:val="000000"/>
          <w:sz w:val="22"/>
          <w:szCs w:val="22"/>
        </w:rPr>
        <w:t xml:space="preserve">umplimentar </w:t>
      </w:r>
      <w:r w:rsidR="00093991">
        <w:rPr>
          <w:rFonts w:ascii="Calibri" w:hAnsi="Calibri" w:cs="Calibri"/>
          <w:color w:val="000000"/>
          <w:sz w:val="22"/>
          <w:szCs w:val="22"/>
        </w:rPr>
        <w:t xml:space="preserve">de forma detallada el concepto e importe de los gastos </w:t>
      </w:r>
      <w:r w:rsidR="00A5455E">
        <w:rPr>
          <w:rFonts w:ascii="Calibri" w:hAnsi="Calibri" w:cs="Calibri"/>
          <w:color w:val="000000"/>
          <w:sz w:val="22"/>
          <w:szCs w:val="22"/>
        </w:rPr>
        <w:t>teniendo en cuenta el punto 6.3</w:t>
      </w:r>
      <w:r w:rsidR="0080598C">
        <w:rPr>
          <w:rFonts w:ascii="Calibri" w:hAnsi="Calibri" w:cs="Calibri"/>
          <w:color w:val="000000"/>
          <w:sz w:val="22"/>
          <w:szCs w:val="22"/>
        </w:rPr>
        <w:t xml:space="preserve"> de la Convocatoria.</w:t>
      </w:r>
    </w:p>
    <w:bookmarkStart w:id="6" w:name="_MON_1580186777"/>
    <w:bookmarkEnd w:id="6"/>
    <w:p w:rsidR="006068A9" w:rsidRDefault="00093991" w:rsidP="006068A9">
      <w:pPr>
        <w:pStyle w:val="Prrafodelista"/>
        <w:tabs>
          <w:tab w:val="left" w:pos="1140"/>
          <w:tab w:val="center" w:pos="4734"/>
        </w:tabs>
        <w:spacing w:before="240" w:after="120"/>
        <w:ind w:left="218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920559">
        <w:rPr>
          <w:rFonts w:ascii="Calibri" w:hAnsi="Calibri" w:cs="Calibri"/>
          <w:b/>
          <w:color w:val="auto"/>
          <w:sz w:val="22"/>
          <w:szCs w:val="22"/>
        </w:rPr>
        <w:object w:dxaOrig="8065" w:dyaOrig="2339">
          <v:shape id="_x0000_i1027" type="#_x0000_t75" style="width:402.6pt;height:116.95pt" o:ole="">
            <v:imagedata r:id="rId8" o:title=""/>
          </v:shape>
          <o:OLEObject Type="Embed" ProgID="Excel.Sheet.12" ShapeID="_x0000_i1027" DrawAspect="Content" ObjectID="_1705814004" r:id="rId9"/>
        </w:object>
      </w:r>
    </w:p>
    <w:p w:rsidR="00CC3F0B" w:rsidRPr="00920559" w:rsidRDefault="00CC3F0B" w:rsidP="006068A9">
      <w:pPr>
        <w:pStyle w:val="Prrafodelista"/>
        <w:tabs>
          <w:tab w:val="left" w:pos="1140"/>
          <w:tab w:val="center" w:pos="4734"/>
        </w:tabs>
        <w:spacing w:before="240" w:after="120"/>
        <w:ind w:left="218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9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068A9" w:rsidRPr="00920559" w:rsidTr="00475C84">
        <w:trPr>
          <w:trHeight w:val="465"/>
        </w:trPr>
        <w:tc>
          <w:tcPr>
            <w:tcW w:w="9742" w:type="dxa"/>
            <w:shd w:val="clear" w:color="auto" w:fill="CCC0D9"/>
            <w:vAlign w:val="center"/>
          </w:tcPr>
          <w:p w:rsidR="006068A9" w:rsidRPr="00920559" w:rsidRDefault="006068A9" w:rsidP="00501A19">
            <w:pPr>
              <w:pStyle w:val="Prrafodelista"/>
              <w:tabs>
                <w:tab w:val="left" w:pos="284"/>
                <w:tab w:val="center" w:pos="4734"/>
              </w:tabs>
              <w:ind w:left="0"/>
              <w:rPr>
                <w:rFonts w:ascii="Calibri" w:hAnsi="Calibri" w:cs="Calibri"/>
                <w:b/>
                <w:color w:val="auto"/>
                <w:lang w:eastAsia="es-ES"/>
              </w:rPr>
            </w:pPr>
            <w:r w:rsidRPr="00920559">
              <w:rPr>
                <w:rFonts w:ascii="Calibri" w:hAnsi="Calibri" w:cs="Calibri"/>
                <w:b/>
                <w:color w:val="auto"/>
                <w:lang w:eastAsia="es-ES"/>
              </w:rPr>
              <w:t xml:space="preserve">OBSERVACIONES </w:t>
            </w:r>
          </w:p>
        </w:tc>
      </w:tr>
    </w:tbl>
    <w:p w:rsidR="001A7C87" w:rsidRDefault="001A7C87" w:rsidP="001A7C87">
      <w:pPr>
        <w:pStyle w:val="Prrafodelista"/>
        <w:tabs>
          <w:tab w:val="left" w:pos="1140"/>
          <w:tab w:val="center" w:pos="4734"/>
        </w:tabs>
        <w:spacing w:before="240" w:after="120"/>
        <w:ind w:left="218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263CA4" w:rsidRDefault="00263CA4" w:rsidP="001A7C87">
      <w:pPr>
        <w:pStyle w:val="Prrafodelista"/>
        <w:tabs>
          <w:tab w:val="left" w:pos="1140"/>
          <w:tab w:val="center" w:pos="4734"/>
        </w:tabs>
        <w:spacing w:before="240" w:after="120"/>
        <w:ind w:left="218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263CA4" w:rsidRDefault="00263CA4" w:rsidP="001A7C87">
      <w:pPr>
        <w:pStyle w:val="Prrafodelista"/>
        <w:tabs>
          <w:tab w:val="left" w:pos="1140"/>
          <w:tab w:val="center" w:pos="4734"/>
        </w:tabs>
        <w:spacing w:before="240" w:after="120"/>
        <w:ind w:left="218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263CA4" w:rsidRPr="00920559" w:rsidRDefault="00263CA4" w:rsidP="001A7C87">
      <w:pPr>
        <w:pStyle w:val="Prrafodelista"/>
        <w:tabs>
          <w:tab w:val="left" w:pos="1140"/>
          <w:tab w:val="center" w:pos="4734"/>
        </w:tabs>
        <w:spacing w:before="240" w:after="120"/>
        <w:ind w:left="218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EE552A" w:rsidRPr="00F51444" w:rsidRDefault="00EE552A" w:rsidP="00EE552A">
      <w:pPr>
        <w:pStyle w:val="Cuerpodetexto"/>
        <w:tabs>
          <w:tab w:val="left" w:pos="0"/>
        </w:tabs>
        <w:jc w:val="center"/>
        <w:outlineLvl w:val="0"/>
        <w:rPr>
          <w:rFonts w:cs="Calibri"/>
          <w:sz w:val="22"/>
          <w:lang w:val="es-ES"/>
        </w:rPr>
      </w:pPr>
      <w:r w:rsidRPr="00F51444">
        <w:rPr>
          <w:rFonts w:cs="Calibri"/>
          <w:sz w:val="22"/>
          <w:lang w:val="es-ES"/>
        </w:rPr>
        <w:t>Firma digital del/la representante legal</w:t>
      </w:r>
    </w:p>
    <w:p w:rsidR="00AE3EC4" w:rsidRDefault="00AE3EC4" w:rsidP="00500DFA">
      <w:pPr>
        <w:pStyle w:val="Textoindependiente"/>
        <w:tabs>
          <w:tab w:val="left" w:pos="0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63CA4" w:rsidRDefault="00263CA4" w:rsidP="00500DFA">
      <w:pPr>
        <w:pStyle w:val="Textoindependiente"/>
        <w:tabs>
          <w:tab w:val="left" w:pos="0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71040D" w:rsidRPr="00920559" w:rsidRDefault="0071040D" w:rsidP="007B5E87">
      <w:pPr>
        <w:pStyle w:val="Textoindependiente"/>
        <w:tabs>
          <w:tab w:val="left" w:pos="0"/>
        </w:tabs>
        <w:spacing w:line="360" w:lineRule="auto"/>
        <w:outlineLvl w:val="0"/>
        <w:rPr>
          <w:rFonts w:ascii="Calibri" w:hAnsi="Calibri" w:cs="Calibri"/>
          <w:b/>
          <w:sz w:val="22"/>
          <w:szCs w:val="22"/>
        </w:rPr>
      </w:pPr>
    </w:p>
    <w:sectPr w:rsidR="0071040D" w:rsidRPr="00920559" w:rsidSect="009237DE"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62" w:rsidRDefault="00F54E62">
      <w:r>
        <w:separator/>
      </w:r>
    </w:p>
  </w:endnote>
  <w:endnote w:type="continuationSeparator" w:id="0">
    <w:p w:rsidR="00F54E62" w:rsidRDefault="00F5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Optim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60" w:rsidRDefault="00F94A6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F270E">
      <w:rPr>
        <w:noProof/>
      </w:rPr>
      <w:t>2</w:t>
    </w:r>
    <w:r>
      <w:fldChar w:fldCharType="end"/>
    </w:r>
  </w:p>
  <w:p w:rsidR="00F94A60" w:rsidRDefault="00F94A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AE" w:rsidRDefault="001650A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F270E">
      <w:rPr>
        <w:noProof/>
      </w:rPr>
      <w:t>1</w:t>
    </w:r>
    <w:r>
      <w:fldChar w:fldCharType="end"/>
    </w:r>
  </w:p>
  <w:p w:rsidR="00F94A60" w:rsidRPr="004868DD" w:rsidRDefault="00F94A60" w:rsidP="009E7BBD">
    <w:pPr>
      <w:pStyle w:val="Piedepgina"/>
      <w:tabs>
        <w:tab w:val="clear" w:pos="8504"/>
        <w:tab w:val="right" w:pos="6237"/>
      </w:tabs>
      <w:ind w:right="-1"/>
      <w:jc w:val="center"/>
      <w:rPr>
        <w:rFonts w:ascii="Optima" w:hAnsi="Optima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62" w:rsidRDefault="00F54E62">
      <w:r>
        <w:separator/>
      </w:r>
    </w:p>
  </w:footnote>
  <w:footnote w:type="continuationSeparator" w:id="0">
    <w:p w:rsidR="00F54E62" w:rsidRDefault="00F5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60" w:rsidRDefault="007F270E" w:rsidP="0004012B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89.65pt;margin-top:4pt;width:234pt;height:6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8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" stroked="f">
          <v:textbox style="mso-next-textbox:#Text Box 2">
            <w:txbxContent>
              <w:p w:rsidR="00F94A60" w:rsidRPr="002B6F29" w:rsidRDefault="00F94A60" w:rsidP="009315CB">
                <w:pPr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2B6F29">
                  <w:rPr>
                    <w:rFonts w:ascii="Optima" w:hAnsi="Optima"/>
                    <w:b/>
                    <w:sz w:val="18"/>
                    <w:szCs w:val="18"/>
                  </w:rPr>
                  <w:t>C</w:t>
                </w:r>
                <w:r w:rsidR="00232844">
                  <w:rPr>
                    <w:rFonts w:ascii="Optima" w:hAnsi="Optima"/>
                    <w:b/>
                    <w:sz w:val="18"/>
                    <w:szCs w:val="18"/>
                  </w:rPr>
                  <w:t>ONSEJERÍA DE ÁREA</w:t>
                </w:r>
                <w:r>
                  <w:rPr>
                    <w:rFonts w:ascii="Optima" w:hAnsi="Optima"/>
                    <w:b/>
                    <w:sz w:val="18"/>
                    <w:szCs w:val="18"/>
                  </w:rPr>
                  <w:t xml:space="preserve"> DE IG</w:t>
                </w:r>
                <w:r w:rsidR="00232844">
                  <w:rPr>
                    <w:rFonts w:ascii="Optima" w:hAnsi="Optima"/>
                    <w:b/>
                    <w:sz w:val="18"/>
                    <w:szCs w:val="18"/>
                  </w:rPr>
                  <w:t>UALDAD, DIVERSIDAD Y TRANSPARENCIA</w:t>
                </w:r>
              </w:p>
              <w:p w:rsidR="00F94A60" w:rsidRPr="002B6F29" w:rsidRDefault="00F94A60" w:rsidP="009315CB">
                <w:pPr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2B6F29">
                  <w:rPr>
                    <w:rFonts w:ascii="Optima" w:hAnsi="Optima"/>
                    <w:b/>
                    <w:sz w:val="18"/>
                    <w:szCs w:val="18"/>
                  </w:rPr>
                  <w:t xml:space="preserve">SERVICIO DE </w:t>
                </w:r>
                <w:r>
                  <w:rPr>
                    <w:rFonts w:ascii="Optima" w:hAnsi="Optima"/>
                    <w:b/>
                    <w:sz w:val="18"/>
                    <w:szCs w:val="18"/>
                  </w:rPr>
                  <w:t>IGUALDAD Y VIOLENCIA DE GÉNERO</w:t>
                </w:r>
              </w:p>
              <w:p w:rsidR="00F94A60" w:rsidRPr="002B6F29" w:rsidRDefault="007741B6" w:rsidP="009315CB">
                <w:pPr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>
                  <w:rPr>
                    <w:rFonts w:ascii="Optima" w:hAnsi="Optima"/>
                    <w:b/>
                    <w:sz w:val="18"/>
                    <w:szCs w:val="18"/>
                  </w:rPr>
                  <w:t>18</w:t>
                </w:r>
                <w:r w:rsidR="00F94A60" w:rsidRPr="002B6F29">
                  <w:rPr>
                    <w:rFonts w:ascii="Optima" w:hAnsi="Optima"/>
                    <w:b/>
                    <w:sz w:val="18"/>
                    <w:szCs w:val="18"/>
                  </w:rPr>
                  <w:t>.0.1.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i1028" type="#_x0000_t75" style="width:76.6pt;height:69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2pt;height:9.2pt" o:bullet="t">
        <v:imagedata r:id="rId1" o:title=""/>
      </v:shape>
    </w:pict>
  </w:numPicBullet>
  <w:numPicBullet w:numPicBulletId="1">
    <w:pict>
      <v:shape id="_x0000_i1037" type="#_x0000_t75" style="width:9.2pt;height:9.2pt" o:bullet="t">
        <v:imagedata r:id="rId2" o:title=""/>
      </v:shape>
    </w:pict>
  </w:numPicBullet>
  <w:abstractNum w:abstractNumId="0" w15:restartNumberingAfterBreak="0">
    <w:nsid w:val="0000000C"/>
    <w:multiLevelType w:val="multilevel"/>
    <w:tmpl w:val="9558EAE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50B37EF"/>
    <w:multiLevelType w:val="multilevel"/>
    <w:tmpl w:val="450660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5B64483"/>
    <w:multiLevelType w:val="hybridMultilevel"/>
    <w:tmpl w:val="E202F50E"/>
    <w:lvl w:ilvl="0" w:tplc="5B0417F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451BF7"/>
    <w:multiLevelType w:val="hybridMultilevel"/>
    <w:tmpl w:val="1B062B54"/>
    <w:lvl w:ilvl="0" w:tplc="5FB06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91001"/>
    <w:multiLevelType w:val="hybridMultilevel"/>
    <w:tmpl w:val="6E4A81F8"/>
    <w:lvl w:ilvl="0" w:tplc="105E44B2">
      <w:start w:val="1"/>
      <w:numFmt w:val="decimal"/>
      <w:lvlText w:val="%1.-"/>
      <w:lvlJc w:val="left"/>
      <w:pPr>
        <w:ind w:left="720" w:hanging="360"/>
      </w:pPr>
      <w:rPr>
        <w:rFonts w:ascii="Optima" w:hAnsi="Optim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4B3980"/>
    <w:multiLevelType w:val="multilevel"/>
    <w:tmpl w:val="0A187E94"/>
    <w:lvl w:ilvl="0">
      <w:start w:val="1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ascii="Optima" w:hAnsi="Optim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tima" w:hAnsi="Optima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Optima" w:hAnsi="Optima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Optima" w:hAnsi="Optima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Optima" w:hAnsi="Optima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Optima" w:hAnsi="Optima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Optima" w:hAnsi="Optima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Optima" w:hAnsi="Optima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Optima" w:hAnsi="Optima" w:cs="Times New Roman"/>
        <w:sz w:val="24"/>
      </w:rPr>
    </w:lvl>
  </w:abstractNum>
  <w:abstractNum w:abstractNumId="9" w15:restartNumberingAfterBreak="0">
    <w:nsid w:val="1D2E19A1"/>
    <w:multiLevelType w:val="multilevel"/>
    <w:tmpl w:val="357C2820"/>
    <w:lvl w:ilvl="0">
      <w:start w:val="1"/>
      <w:numFmt w:val="decimal"/>
      <w:lvlText w:val="%1."/>
      <w:lvlJc w:val="left"/>
      <w:pPr>
        <w:ind w:left="360" w:hanging="360"/>
      </w:pPr>
      <w:rPr>
        <w:rFonts w:ascii="Optima" w:hAnsi="Opti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F4429D3"/>
    <w:multiLevelType w:val="hybridMultilevel"/>
    <w:tmpl w:val="95F20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6E58"/>
    <w:multiLevelType w:val="hybridMultilevel"/>
    <w:tmpl w:val="79E23FA4"/>
    <w:lvl w:ilvl="0" w:tplc="C9288EEC">
      <w:start w:val="1"/>
      <w:numFmt w:val="bullet"/>
      <w:lvlText w:val=""/>
      <w:lvlPicBulletId w:val="1"/>
      <w:lvlJc w:val="left"/>
      <w:pPr>
        <w:tabs>
          <w:tab w:val="num" w:pos="757"/>
        </w:tabs>
        <w:ind w:left="750" w:hanging="390"/>
      </w:pPr>
      <w:rPr>
        <w:rFonts w:ascii="Symbol" w:hAnsi="Symbol" w:hint="default"/>
        <w:color w:val="auto"/>
      </w:rPr>
    </w:lvl>
    <w:lvl w:ilvl="1" w:tplc="98660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00E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7A4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DE9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AAD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06A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645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CA5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246604D7"/>
    <w:multiLevelType w:val="hybridMultilevel"/>
    <w:tmpl w:val="B5A04A9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363F"/>
    <w:multiLevelType w:val="multilevel"/>
    <w:tmpl w:val="AEB01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AB10C13"/>
    <w:multiLevelType w:val="hybridMultilevel"/>
    <w:tmpl w:val="BBB2416C"/>
    <w:lvl w:ilvl="0" w:tplc="3DB47C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5B4778"/>
    <w:multiLevelType w:val="multilevel"/>
    <w:tmpl w:val="36467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D6E0F80"/>
    <w:multiLevelType w:val="hybridMultilevel"/>
    <w:tmpl w:val="44223398"/>
    <w:lvl w:ilvl="0" w:tplc="DA626F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24FF5"/>
    <w:multiLevelType w:val="hybridMultilevel"/>
    <w:tmpl w:val="51E424D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545D2"/>
    <w:multiLevelType w:val="hybridMultilevel"/>
    <w:tmpl w:val="AE80EE2E"/>
    <w:lvl w:ilvl="0" w:tplc="0C0A0013">
      <w:start w:val="1"/>
      <w:numFmt w:val="upperRoman"/>
      <w:lvlText w:val="%1."/>
      <w:lvlJc w:val="righ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30B728B9"/>
    <w:multiLevelType w:val="hybridMultilevel"/>
    <w:tmpl w:val="21D43958"/>
    <w:lvl w:ilvl="0" w:tplc="D43E1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A2ACF"/>
    <w:multiLevelType w:val="hybridMultilevel"/>
    <w:tmpl w:val="7596862A"/>
    <w:lvl w:ilvl="0" w:tplc="2D7090A4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3583B"/>
    <w:multiLevelType w:val="hybridMultilevel"/>
    <w:tmpl w:val="EF648FD6"/>
    <w:lvl w:ilvl="0" w:tplc="B0B6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CF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683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EEF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905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262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94F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32E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186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4F94114"/>
    <w:multiLevelType w:val="hybridMultilevel"/>
    <w:tmpl w:val="A6B87920"/>
    <w:lvl w:ilvl="0" w:tplc="B250247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64788D"/>
    <w:multiLevelType w:val="hybridMultilevel"/>
    <w:tmpl w:val="10CA7CD8"/>
    <w:lvl w:ilvl="0" w:tplc="DD16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6468E7"/>
    <w:multiLevelType w:val="hybridMultilevel"/>
    <w:tmpl w:val="66262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3178C"/>
    <w:multiLevelType w:val="hybridMultilevel"/>
    <w:tmpl w:val="8E5E1350"/>
    <w:lvl w:ilvl="0" w:tplc="49C2ED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6A4BAD"/>
    <w:multiLevelType w:val="hybridMultilevel"/>
    <w:tmpl w:val="F0F44E36"/>
    <w:lvl w:ilvl="0" w:tplc="105E44B2">
      <w:start w:val="1"/>
      <w:numFmt w:val="decimal"/>
      <w:lvlText w:val="%1.-"/>
      <w:lvlJc w:val="left"/>
      <w:pPr>
        <w:ind w:left="720" w:hanging="360"/>
      </w:pPr>
      <w:rPr>
        <w:rFonts w:ascii="Optima" w:hAnsi="Optim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5F2D1A"/>
    <w:multiLevelType w:val="hybridMultilevel"/>
    <w:tmpl w:val="C0F6529A"/>
    <w:lvl w:ilvl="0" w:tplc="1EC855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B3689"/>
    <w:multiLevelType w:val="hybridMultilevel"/>
    <w:tmpl w:val="9AFC5F3E"/>
    <w:lvl w:ilvl="0" w:tplc="7ABE3B18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61F24"/>
    <w:multiLevelType w:val="multilevel"/>
    <w:tmpl w:val="82685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sz w:val="20"/>
      </w:rPr>
    </w:lvl>
  </w:abstractNum>
  <w:abstractNum w:abstractNumId="30" w15:restartNumberingAfterBreak="0">
    <w:nsid w:val="5D1664FE"/>
    <w:multiLevelType w:val="hybridMultilevel"/>
    <w:tmpl w:val="1A7088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EE4A90"/>
    <w:multiLevelType w:val="hybridMultilevel"/>
    <w:tmpl w:val="5FB05B08"/>
    <w:lvl w:ilvl="0" w:tplc="B10ED394">
      <w:start w:val="1"/>
      <w:numFmt w:val="upperLetter"/>
      <w:lvlText w:val="%1)"/>
      <w:lvlJc w:val="left"/>
      <w:pPr>
        <w:ind w:left="218" w:hanging="360"/>
      </w:pPr>
      <w:rPr>
        <w:rFonts w:hint="default"/>
        <w:b/>
        <w:i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4060B13"/>
    <w:multiLevelType w:val="multilevel"/>
    <w:tmpl w:val="0A187E94"/>
    <w:lvl w:ilvl="0">
      <w:start w:val="1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ascii="Optima" w:hAnsi="Optim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tima" w:hAnsi="Optima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Optima" w:hAnsi="Optima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Optima" w:hAnsi="Optima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Optima" w:hAnsi="Optima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Optima" w:hAnsi="Optima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Optima" w:hAnsi="Optima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Optima" w:hAnsi="Optima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Optima" w:hAnsi="Optima" w:cs="Times New Roman"/>
        <w:sz w:val="24"/>
      </w:rPr>
    </w:lvl>
  </w:abstractNum>
  <w:abstractNum w:abstractNumId="33" w15:restartNumberingAfterBreak="0">
    <w:nsid w:val="652B75B0"/>
    <w:multiLevelType w:val="multilevel"/>
    <w:tmpl w:val="4B64B1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B3641F1"/>
    <w:multiLevelType w:val="hybridMultilevel"/>
    <w:tmpl w:val="E79E1D76"/>
    <w:lvl w:ilvl="0" w:tplc="EF645B08">
      <w:start w:val="1"/>
      <w:numFmt w:val="bullet"/>
      <w:lvlText w:val=""/>
      <w:lvlPicBulletId w:val="0"/>
      <w:lvlJc w:val="left"/>
      <w:pPr>
        <w:tabs>
          <w:tab w:val="num" w:pos="1191"/>
        </w:tabs>
        <w:ind w:left="1247" w:hanging="67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A1FF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"/>
  </w:num>
  <w:num w:numId="4">
    <w:abstractNumId w:val="3"/>
  </w:num>
  <w:num w:numId="5">
    <w:abstractNumId w:val="13"/>
  </w:num>
  <w:num w:numId="6">
    <w:abstractNumId w:val="34"/>
  </w:num>
  <w:num w:numId="7">
    <w:abstractNumId w:val="11"/>
  </w:num>
  <w:num w:numId="8">
    <w:abstractNumId w:val="21"/>
  </w:num>
  <w:num w:numId="9">
    <w:abstractNumId w:val="23"/>
  </w:num>
  <w:num w:numId="10">
    <w:abstractNumId w:val="14"/>
  </w:num>
  <w:num w:numId="11">
    <w:abstractNumId w:val="9"/>
  </w:num>
  <w:num w:numId="12">
    <w:abstractNumId w:val="7"/>
  </w:num>
  <w:num w:numId="13">
    <w:abstractNumId w:val="35"/>
  </w:num>
  <w:num w:numId="14">
    <w:abstractNumId w:val="26"/>
  </w:num>
  <w:num w:numId="15">
    <w:abstractNumId w:val="16"/>
  </w:num>
  <w:num w:numId="16">
    <w:abstractNumId w:val="29"/>
  </w:num>
  <w:num w:numId="17">
    <w:abstractNumId w:val="32"/>
  </w:num>
  <w:num w:numId="18">
    <w:abstractNumId w:val="27"/>
  </w:num>
  <w:num w:numId="19">
    <w:abstractNumId w:val="8"/>
  </w:num>
  <w:num w:numId="20">
    <w:abstractNumId w:val="4"/>
  </w:num>
  <w:num w:numId="21">
    <w:abstractNumId w:val="33"/>
  </w:num>
  <w:num w:numId="22">
    <w:abstractNumId w:val="15"/>
  </w:num>
  <w:num w:numId="23">
    <w:abstractNumId w:val="22"/>
  </w:num>
  <w:num w:numId="24">
    <w:abstractNumId w:val="28"/>
  </w:num>
  <w:num w:numId="25">
    <w:abstractNumId w:val="31"/>
  </w:num>
  <w:num w:numId="26">
    <w:abstractNumId w:val="30"/>
  </w:num>
  <w:num w:numId="27">
    <w:abstractNumId w:val="12"/>
  </w:num>
  <w:num w:numId="28">
    <w:abstractNumId w:val="24"/>
  </w:num>
  <w:num w:numId="29">
    <w:abstractNumId w:val="17"/>
  </w:num>
  <w:num w:numId="30">
    <w:abstractNumId w:val="18"/>
  </w:num>
  <w:num w:numId="31">
    <w:abstractNumId w:val="10"/>
  </w:num>
  <w:num w:numId="32">
    <w:abstractNumId w:val="6"/>
  </w:num>
  <w:num w:numId="33">
    <w:abstractNumId w:val="20"/>
  </w:num>
  <w:num w:numId="3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37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800"/>
    <w:rsid w:val="00003E63"/>
    <w:rsid w:val="0001051E"/>
    <w:rsid w:val="0001057B"/>
    <w:rsid w:val="000136ED"/>
    <w:rsid w:val="00014778"/>
    <w:rsid w:val="00016FC2"/>
    <w:rsid w:val="000201B6"/>
    <w:rsid w:val="000259F0"/>
    <w:rsid w:val="00035149"/>
    <w:rsid w:val="0004012B"/>
    <w:rsid w:val="00050AFD"/>
    <w:rsid w:val="000521AF"/>
    <w:rsid w:val="0006077C"/>
    <w:rsid w:val="00062005"/>
    <w:rsid w:val="0006417B"/>
    <w:rsid w:val="000756FC"/>
    <w:rsid w:val="000763C0"/>
    <w:rsid w:val="00092DEA"/>
    <w:rsid w:val="000934FF"/>
    <w:rsid w:val="00093991"/>
    <w:rsid w:val="00094E94"/>
    <w:rsid w:val="000978FD"/>
    <w:rsid w:val="000A0FA7"/>
    <w:rsid w:val="000A6E91"/>
    <w:rsid w:val="000A7723"/>
    <w:rsid w:val="000B2115"/>
    <w:rsid w:val="000B39D3"/>
    <w:rsid w:val="000C0D78"/>
    <w:rsid w:val="000D08E4"/>
    <w:rsid w:val="000D5CF8"/>
    <w:rsid w:val="000D5D7F"/>
    <w:rsid w:val="000D7DE8"/>
    <w:rsid w:val="000E1078"/>
    <w:rsid w:val="000F0DD6"/>
    <w:rsid w:val="000F1942"/>
    <w:rsid w:val="001006B8"/>
    <w:rsid w:val="0010196F"/>
    <w:rsid w:val="001079B0"/>
    <w:rsid w:val="00114093"/>
    <w:rsid w:val="00116409"/>
    <w:rsid w:val="001214AD"/>
    <w:rsid w:val="001220F1"/>
    <w:rsid w:val="00125748"/>
    <w:rsid w:val="00130E53"/>
    <w:rsid w:val="001348BF"/>
    <w:rsid w:val="00135FED"/>
    <w:rsid w:val="00136DCF"/>
    <w:rsid w:val="001418E2"/>
    <w:rsid w:val="001443AA"/>
    <w:rsid w:val="001503E3"/>
    <w:rsid w:val="001650AE"/>
    <w:rsid w:val="001653BD"/>
    <w:rsid w:val="00172D8A"/>
    <w:rsid w:val="001757DA"/>
    <w:rsid w:val="00176CF2"/>
    <w:rsid w:val="00185E0C"/>
    <w:rsid w:val="0018713D"/>
    <w:rsid w:val="001A3521"/>
    <w:rsid w:val="001A4DC5"/>
    <w:rsid w:val="001A72FC"/>
    <w:rsid w:val="001A7C87"/>
    <w:rsid w:val="001B0E39"/>
    <w:rsid w:val="001B77EF"/>
    <w:rsid w:val="001C0A67"/>
    <w:rsid w:val="001C30B0"/>
    <w:rsid w:val="001C5BAF"/>
    <w:rsid w:val="001C6BDE"/>
    <w:rsid w:val="001D44C9"/>
    <w:rsid w:val="001D47C7"/>
    <w:rsid w:val="001D4E4C"/>
    <w:rsid w:val="001D5CDA"/>
    <w:rsid w:val="001D7450"/>
    <w:rsid w:val="001E2384"/>
    <w:rsid w:val="001F0081"/>
    <w:rsid w:val="00200EB8"/>
    <w:rsid w:val="00203BE6"/>
    <w:rsid w:val="0020655A"/>
    <w:rsid w:val="00206AEE"/>
    <w:rsid w:val="00206E95"/>
    <w:rsid w:val="0022009F"/>
    <w:rsid w:val="002208FF"/>
    <w:rsid w:val="002222F5"/>
    <w:rsid w:val="00226FBB"/>
    <w:rsid w:val="00227723"/>
    <w:rsid w:val="00227E14"/>
    <w:rsid w:val="002314A1"/>
    <w:rsid w:val="00232844"/>
    <w:rsid w:val="002346EC"/>
    <w:rsid w:val="00237056"/>
    <w:rsid w:val="00243DC2"/>
    <w:rsid w:val="002462B1"/>
    <w:rsid w:val="002613B6"/>
    <w:rsid w:val="0026360F"/>
    <w:rsid w:val="00263CA4"/>
    <w:rsid w:val="00264F95"/>
    <w:rsid w:val="00264FE7"/>
    <w:rsid w:val="002827C9"/>
    <w:rsid w:val="00283DD6"/>
    <w:rsid w:val="00283F0D"/>
    <w:rsid w:val="002919D9"/>
    <w:rsid w:val="00295E94"/>
    <w:rsid w:val="00296714"/>
    <w:rsid w:val="00296EE5"/>
    <w:rsid w:val="002A02DA"/>
    <w:rsid w:val="002A034D"/>
    <w:rsid w:val="002A0A93"/>
    <w:rsid w:val="002A0B76"/>
    <w:rsid w:val="002A0E07"/>
    <w:rsid w:val="002A13FD"/>
    <w:rsid w:val="002A16D6"/>
    <w:rsid w:val="002A4DC8"/>
    <w:rsid w:val="002B3350"/>
    <w:rsid w:val="002B7DA1"/>
    <w:rsid w:val="002D0962"/>
    <w:rsid w:val="002D4DBE"/>
    <w:rsid w:val="002D5E05"/>
    <w:rsid w:val="002E2DA0"/>
    <w:rsid w:val="002E3CE1"/>
    <w:rsid w:val="002E6B77"/>
    <w:rsid w:val="002F3A7D"/>
    <w:rsid w:val="002F4652"/>
    <w:rsid w:val="002F6237"/>
    <w:rsid w:val="00300F5C"/>
    <w:rsid w:val="0030122C"/>
    <w:rsid w:val="00310C17"/>
    <w:rsid w:val="003155A6"/>
    <w:rsid w:val="00324BCF"/>
    <w:rsid w:val="003273F3"/>
    <w:rsid w:val="00327888"/>
    <w:rsid w:val="003333FB"/>
    <w:rsid w:val="003368D7"/>
    <w:rsid w:val="00337145"/>
    <w:rsid w:val="00341B4B"/>
    <w:rsid w:val="00342035"/>
    <w:rsid w:val="00342372"/>
    <w:rsid w:val="00343C5E"/>
    <w:rsid w:val="00347FFE"/>
    <w:rsid w:val="00353900"/>
    <w:rsid w:val="00353BF7"/>
    <w:rsid w:val="00354281"/>
    <w:rsid w:val="00360333"/>
    <w:rsid w:val="0037204F"/>
    <w:rsid w:val="00374AE8"/>
    <w:rsid w:val="00380214"/>
    <w:rsid w:val="00395571"/>
    <w:rsid w:val="00395C48"/>
    <w:rsid w:val="003A1098"/>
    <w:rsid w:val="003A1160"/>
    <w:rsid w:val="003A3CA5"/>
    <w:rsid w:val="003B5B16"/>
    <w:rsid w:val="003C34F0"/>
    <w:rsid w:val="003D5129"/>
    <w:rsid w:val="003E4D4E"/>
    <w:rsid w:val="003F1CAB"/>
    <w:rsid w:val="003F39A7"/>
    <w:rsid w:val="004064DC"/>
    <w:rsid w:val="0041645E"/>
    <w:rsid w:val="00420006"/>
    <w:rsid w:val="00422962"/>
    <w:rsid w:val="00424768"/>
    <w:rsid w:val="00425176"/>
    <w:rsid w:val="004271C5"/>
    <w:rsid w:val="00430AF0"/>
    <w:rsid w:val="004404C1"/>
    <w:rsid w:val="00440B2E"/>
    <w:rsid w:val="00441269"/>
    <w:rsid w:val="004427AC"/>
    <w:rsid w:val="0044547E"/>
    <w:rsid w:val="00445D81"/>
    <w:rsid w:val="00447774"/>
    <w:rsid w:val="004577FC"/>
    <w:rsid w:val="00460441"/>
    <w:rsid w:val="004624B1"/>
    <w:rsid w:val="00463C06"/>
    <w:rsid w:val="00464B41"/>
    <w:rsid w:val="00466645"/>
    <w:rsid w:val="00475C84"/>
    <w:rsid w:val="0048396C"/>
    <w:rsid w:val="00486376"/>
    <w:rsid w:val="004868DD"/>
    <w:rsid w:val="00494E12"/>
    <w:rsid w:val="004A1CA5"/>
    <w:rsid w:val="004A59D9"/>
    <w:rsid w:val="004A63DC"/>
    <w:rsid w:val="004B098F"/>
    <w:rsid w:val="004B2AE7"/>
    <w:rsid w:val="004B43EC"/>
    <w:rsid w:val="004B5AC8"/>
    <w:rsid w:val="004B6174"/>
    <w:rsid w:val="004C73E4"/>
    <w:rsid w:val="004F010C"/>
    <w:rsid w:val="004F25FF"/>
    <w:rsid w:val="004F3D20"/>
    <w:rsid w:val="004F430F"/>
    <w:rsid w:val="004F6169"/>
    <w:rsid w:val="00500DFA"/>
    <w:rsid w:val="00501A19"/>
    <w:rsid w:val="00510457"/>
    <w:rsid w:val="00514A49"/>
    <w:rsid w:val="00517DF9"/>
    <w:rsid w:val="00521FBD"/>
    <w:rsid w:val="00523800"/>
    <w:rsid w:val="00525AE5"/>
    <w:rsid w:val="00534073"/>
    <w:rsid w:val="005349C3"/>
    <w:rsid w:val="005379C8"/>
    <w:rsid w:val="00545D46"/>
    <w:rsid w:val="00545D6B"/>
    <w:rsid w:val="005526E5"/>
    <w:rsid w:val="005535DA"/>
    <w:rsid w:val="00570756"/>
    <w:rsid w:val="005723E9"/>
    <w:rsid w:val="00585323"/>
    <w:rsid w:val="0058719D"/>
    <w:rsid w:val="00595F1B"/>
    <w:rsid w:val="005970F8"/>
    <w:rsid w:val="005A097C"/>
    <w:rsid w:val="005A6280"/>
    <w:rsid w:val="005A6416"/>
    <w:rsid w:val="005B0D21"/>
    <w:rsid w:val="005B19A7"/>
    <w:rsid w:val="005C6DA1"/>
    <w:rsid w:val="005C7E3D"/>
    <w:rsid w:val="005D78B0"/>
    <w:rsid w:val="005E0436"/>
    <w:rsid w:val="005E08FA"/>
    <w:rsid w:val="005E0A85"/>
    <w:rsid w:val="005E3010"/>
    <w:rsid w:val="005E3FCA"/>
    <w:rsid w:val="005F5803"/>
    <w:rsid w:val="005F625E"/>
    <w:rsid w:val="00603210"/>
    <w:rsid w:val="00603A57"/>
    <w:rsid w:val="006068A9"/>
    <w:rsid w:val="00620A07"/>
    <w:rsid w:val="006212E1"/>
    <w:rsid w:val="0062482B"/>
    <w:rsid w:val="0063058E"/>
    <w:rsid w:val="00631934"/>
    <w:rsid w:val="00632ADD"/>
    <w:rsid w:val="00635FF4"/>
    <w:rsid w:val="006413F4"/>
    <w:rsid w:val="006451C0"/>
    <w:rsid w:val="00651323"/>
    <w:rsid w:val="00652A1D"/>
    <w:rsid w:val="00652CC0"/>
    <w:rsid w:val="00655F3F"/>
    <w:rsid w:val="00656AED"/>
    <w:rsid w:val="00657316"/>
    <w:rsid w:val="0066002D"/>
    <w:rsid w:val="00661B99"/>
    <w:rsid w:val="00662389"/>
    <w:rsid w:val="00666423"/>
    <w:rsid w:val="006675A8"/>
    <w:rsid w:val="00682711"/>
    <w:rsid w:val="0069303E"/>
    <w:rsid w:val="00694766"/>
    <w:rsid w:val="006970BD"/>
    <w:rsid w:val="006A10A8"/>
    <w:rsid w:val="006A585A"/>
    <w:rsid w:val="006A6E83"/>
    <w:rsid w:val="006B408E"/>
    <w:rsid w:val="006B7479"/>
    <w:rsid w:val="006C00F5"/>
    <w:rsid w:val="006C23D4"/>
    <w:rsid w:val="006C24B1"/>
    <w:rsid w:val="006C738C"/>
    <w:rsid w:val="006D1D97"/>
    <w:rsid w:val="006D29CC"/>
    <w:rsid w:val="006D6518"/>
    <w:rsid w:val="006D68FB"/>
    <w:rsid w:val="006E0413"/>
    <w:rsid w:val="006E22BF"/>
    <w:rsid w:val="006E24AA"/>
    <w:rsid w:val="006E7000"/>
    <w:rsid w:val="006F259C"/>
    <w:rsid w:val="006F5472"/>
    <w:rsid w:val="007074C6"/>
    <w:rsid w:val="0071040D"/>
    <w:rsid w:val="00712289"/>
    <w:rsid w:val="0071257D"/>
    <w:rsid w:val="00712D7F"/>
    <w:rsid w:val="0072062A"/>
    <w:rsid w:val="00722DE6"/>
    <w:rsid w:val="00723B13"/>
    <w:rsid w:val="007240C2"/>
    <w:rsid w:val="007249E9"/>
    <w:rsid w:val="00726C48"/>
    <w:rsid w:val="00730519"/>
    <w:rsid w:val="00731222"/>
    <w:rsid w:val="00732C8E"/>
    <w:rsid w:val="00743380"/>
    <w:rsid w:val="0074541B"/>
    <w:rsid w:val="00756F6F"/>
    <w:rsid w:val="00766217"/>
    <w:rsid w:val="0076634E"/>
    <w:rsid w:val="007741B6"/>
    <w:rsid w:val="007853C7"/>
    <w:rsid w:val="0078680C"/>
    <w:rsid w:val="00790FCE"/>
    <w:rsid w:val="00792CE3"/>
    <w:rsid w:val="00795236"/>
    <w:rsid w:val="007A70D6"/>
    <w:rsid w:val="007B377A"/>
    <w:rsid w:val="007B5E87"/>
    <w:rsid w:val="007B7690"/>
    <w:rsid w:val="007B7CF7"/>
    <w:rsid w:val="007C26EC"/>
    <w:rsid w:val="007D1CC0"/>
    <w:rsid w:val="007D1FDA"/>
    <w:rsid w:val="007D5518"/>
    <w:rsid w:val="007D7240"/>
    <w:rsid w:val="007D778F"/>
    <w:rsid w:val="007E412B"/>
    <w:rsid w:val="007E50BD"/>
    <w:rsid w:val="007E674F"/>
    <w:rsid w:val="007E69D8"/>
    <w:rsid w:val="007E787F"/>
    <w:rsid w:val="007F270E"/>
    <w:rsid w:val="007F3F38"/>
    <w:rsid w:val="007F53A5"/>
    <w:rsid w:val="007F57EA"/>
    <w:rsid w:val="0080051B"/>
    <w:rsid w:val="0080598C"/>
    <w:rsid w:val="0081662D"/>
    <w:rsid w:val="008170BD"/>
    <w:rsid w:val="0082065B"/>
    <w:rsid w:val="00825C5F"/>
    <w:rsid w:val="00825F7A"/>
    <w:rsid w:val="00827389"/>
    <w:rsid w:val="00833583"/>
    <w:rsid w:val="00835F20"/>
    <w:rsid w:val="0083688F"/>
    <w:rsid w:val="0084579C"/>
    <w:rsid w:val="00845B52"/>
    <w:rsid w:val="00847C91"/>
    <w:rsid w:val="0085356B"/>
    <w:rsid w:val="00856F7B"/>
    <w:rsid w:val="008602B5"/>
    <w:rsid w:val="00866981"/>
    <w:rsid w:val="00872850"/>
    <w:rsid w:val="008743BF"/>
    <w:rsid w:val="008745BD"/>
    <w:rsid w:val="00874CCB"/>
    <w:rsid w:val="00876949"/>
    <w:rsid w:val="0088120F"/>
    <w:rsid w:val="008843BB"/>
    <w:rsid w:val="00890A47"/>
    <w:rsid w:val="00892736"/>
    <w:rsid w:val="00896718"/>
    <w:rsid w:val="008A6E9B"/>
    <w:rsid w:val="008B0CF6"/>
    <w:rsid w:val="008B3155"/>
    <w:rsid w:val="008B34A3"/>
    <w:rsid w:val="008B4D45"/>
    <w:rsid w:val="008C6F3A"/>
    <w:rsid w:val="008D35AE"/>
    <w:rsid w:val="008E51A9"/>
    <w:rsid w:val="008F071E"/>
    <w:rsid w:val="008F3FF1"/>
    <w:rsid w:val="00900A8F"/>
    <w:rsid w:val="0090481D"/>
    <w:rsid w:val="00906597"/>
    <w:rsid w:val="00907008"/>
    <w:rsid w:val="00913408"/>
    <w:rsid w:val="009146B9"/>
    <w:rsid w:val="0091541E"/>
    <w:rsid w:val="009164D7"/>
    <w:rsid w:val="0091728F"/>
    <w:rsid w:val="00920559"/>
    <w:rsid w:val="009237DE"/>
    <w:rsid w:val="00923EF5"/>
    <w:rsid w:val="009315CB"/>
    <w:rsid w:val="0093245C"/>
    <w:rsid w:val="00932C14"/>
    <w:rsid w:val="009409C8"/>
    <w:rsid w:val="00942F06"/>
    <w:rsid w:val="00945D93"/>
    <w:rsid w:val="0094701A"/>
    <w:rsid w:val="009535B0"/>
    <w:rsid w:val="0095497C"/>
    <w:rsid w:val="00963C28"/>
    <w:rsid w:val="00965AED"/>
    <w:rsid w:val="00965CF7"/>
    <w:rsid w:val="00967918"/>
    <w:rsid w:val="009761D5"/>
    <w:rsid w:val="00982658"/>
    <w:rsid w:val="0098541A"/>
    <w:rsid w:val="0099247E"/>
    <w:rsid w:val="00993A09"/>
    <w:rsid w:val="00996B22"/>
    <w:rsid w:val="009A1950"/>
    <w:rsid w:val="009A580A"/>
    <w:rsid w:val="009A7236"/>
    <w:rsid w:val="009A7EA6"/>
    <w:rsid w:val="009B269F"/>
    <w:rsid w:val="009C0718"/>
    <w:rsid w:val="009C1CC2"/>
    <w:rsid w:val="009C7F81"/>
    <w:rsid w:val="009D372A"/>
    <w:rsid w:val="009D7A52"/>
    <w:rsid w:val="009E1460"/>
    <w:rsid w:val="009E1D6C"/>
    <w:rsid w:val="009E7BBD"/>
    <w:rsid w:val="009F38E6"/>
    <w:rsid w:val="00A00EAF"/>
    <w:rsid w:val="00A02ACE"/>
    <w:rsid w:val="00A04312"/>
    <w:rsid w:val="00A06610"/>
    <w:rsid w:val="00A0728F"/>
    <w:rsid w:val="00A148B7"/>
    <w:rsid w:val="00A151D8"/>
    <w:rsid w:val="00A22081"/>
    <w:rsid w:val="00A22167"/>
    <w:rsid w:val="00A27A61"/>
    <w:rsid w:val="00A34C95"/>
    <w:rsid w:val="00A36B9E"/>
    <w:rsid w:val="00A441C1"/>
    <w:rsid w:val="00A46290"/>
    <w:rsid w:val="00A5455E"/>
    <w:rsid w:val="00A56A30"/>
    <w:rsid w:val="00A56D09"/>
    <w:rsid w:val="00A60EBE"/>
    <w:rsid w:val="00A6194E"/>
    <w:rsid w:val="00A63336"/>
    <w:rsid w:val="00A6426B"/>
    <w:rsid w:val="00A651F2"/>
    <w:rsid w:val="00A66C7B"/>
    <w:rsid w:val="00A745DC"/>
    <w:rsid w:val="00A7479D"/>
    <w:rsid w:val="00A755D0"/>
    <w:rsid w:val="00A758FD"/>
    <w:rsid w:val="00A90333"/>
    <w:rsid w:val="00A93AC4"/>
    <w:rsid w:val="00A96642"/>
    <w:rsid w:val="00A97623"/>
    <w:rsid w:val="00AA01CD"/>
    <w:rsid w:val="00AA2765"/>
    <w:rsid w:val="00AA75C3"/>
    <w:rsid w:val="00AB628C"/>
    <w:rsid w:val="00AC159F"/>
    <w:rsid w:val="00AC1B9B"/>
    <w:rsid w:val="00AC236D"/>
    <w:rsid w:val="00AC4E35"/>
    <w:rsid w:val="00AE367D"/>
    <w:rsid w:val="00AE3EC4"/>
    <w:rsid w:val="00AE5130"/>
    <w:rsid w:val="00AF1C14"/>
    <w:rsid w:val="00B017EF"/>
    <w:rsid w:val="00B02072"/>
    <w:rsid w:val="00B0542D"/>
    <w:rsid w:val="00B13E24"/>
    <w:rsid w:val="00B1627A"/>
    <w:rsid w:val="00B17BB8"/>
    <w:rsid w:val="00B278F5"/>
    <w:rsid w:val="00B42484"/>
    <w:rsid w:val="00B4301F"/>
    <w:rsid w:val="00B431D5"/>
    <w:rsid w:val="00B43725"/>
    <w:rsid w:val="00B442FF"/>
    <w:rsid w:val="00B45C7A"/>
    <w:rsid w:val="00B53284"/>
    <w:rsid w:val="00B559AF"/>
    <w:rsid w:val="00B55D3B"/>
    <w:rsid w:val="00B575F6"/>
    <w:rsid w:val="00B627FD"/>
    <w:rsid w:val="00B62947"/>
    <w:rsid w:val="00B64193"/>
    <w:rsid w:val="00B67636"/>
    <w:rsid w:val="00B766D2"/>
    <w:rsid w:val="00B84C75"/>
    <w:rsid w:val="00B8710E"/>
    <w:rsid w:val="00B92CDC"/>
    <w:rsid w:val="00BA1722"/>
    <w:rsid w:val="00BB0F67"/>
    <w:rsid w:val="00BB1E6E"/>
    <w:rsid w:val="00BC1440"/>
    <w:rsid w:val="00BC5238"/>
    <w:rsid w:val="00BD1387"/>
    <w:rsid w:val="00BD4778"/>
    <w:rsid w:val="00BE05E7"/>
    <w:rsid w:val="00BE2B74"/>
    <w:rsid w:val="00BE5BC8"/>
    <w:rsid w:val="00BF5D63"/>
    <w:rsid w:val="00BF7030"/>
    <w:rsid w:val="00C0062F"/>
    <w:rsid w:val="00C03115"/>
    <w:rsid w:val="00C03D84"/>
    <w:rsid w:val="00C07B10"/>
    <w:rsid w:val="00C108B8"/>
    <w:rsid w:val="00C166F6"/>
    <w:rsid w:val="00C2128F"/>
    <w:rsid w:val="00C33B29"/>
    <w:rsid w:val="00C435C8"/>
    <w:rsid w:val="00C45672"/>
    <w:rsid w:val="00C45AB4"/>
    <w:rsid w:val="00C54203"/>
    <w:rsid w:val="00C543E7"/>
    <w:rsid w:val="00C65D70"/>
    <w:rsid w:val="00C664BD"/>
    <w:rsid w:val="00C708FB"/>
    <w:rsid w:val="00C73F6B"/>
    <w:rsid w:val="00C7521A"/>
    <w:rsid w:val="00C8050A"/>
    <w:rsid w:val="00C82044"/>
    <w:rsid w:val="00C94A9C"/>
    <w:rsid w:val="00CA22E6"/>
    <w:rsid w:val="00CA4168"/>
    <w:rsid w:val="00CA41A2"/>
    <w:rsid w:val="00CA5242"/>
    <w:rsid w:val="00CB0629"/>
    <w:rsid w:val="00CB1F27"/>
    <w:rsid w:val="00CB2C99"/>
    <w:rsid w:val="00CB5650"/>
    <w:rsid w:val="00CC05A0"/>
    <w:rsid w:val="00CC0DE4"/>
    <w:rsid w:val="00CC20F5"/>
    <w:rsid w:val="00CC2BF8"/>
    <w:rsid w:val="00CC3F0B"/>
    <w:rsid w:val="00CD2BCA"/>
    <w:rsid w:val="00CD79F1"/>
    <w:rsid w:val="00CE38A4"/>
    <w:rsid w:val="00CE4CCF"/>
    <w:rsid w:val="00CE78ED"/>
    <w:rsid w:val="00CF0017"/>
    <w:rsid w:val="00CF1ADF"/>
    <w:rsid w:val="00CF1AEC"/>
    <w:rsid w:val="00CF242D"/>
    <w:rsid w:val="00D0571F"/>
    <w:rsid w:val="00D0610E"/>
    <w:rsid w:val="00D11ADF"/>
    <w:rsid w:val="00D140E5"/>
    <w:rsid w:val="00D2711B"/>
    <w:rsid w:val="00D30890"/>
    <w:rsid w:val="00D321FE"/>
    <w:rsid w:val="00D33974"/>
    <w:rsid w:val="00D3751A"/>
    <w:rsid w:val="00D376BD"/>
    <w:rsid w:val="00D41534"/>
    <w:rsid w:val="00D4311D"/>
    <w:rsid w:val="00D436C2"/>
    <w:rsid w:val="00D45256"/>
    <w:rsid w:val="00D46D16"/>
    <w:rsid w:val="00D46D7D"/>
    <w:rsid w:val="00D47AC4"/>
    <w:rsid w:val="00D54F95"/>
    <w:rsid w:val="00D57863"/>
    <w:rsid w:val="00D60762"/>
    <w:rsid w:val="00D61EF1"/>
    <w:rsid w:val="00D6480A"/>
    <w:rsid w:val="00D66794"/>
    <w:rsid w:val="00D72F3C"/>
    <w:rsid w:val="00D7369B"/>
    <w:rsid w:val="00D774A4"/>
    <w:rsid w:val="00D8042E"/>
    <w:rsid w:val="00D804FD"/>
    <w:rsid w:val="00D84B53"/>
    <w:rsid w:val="00D90FD2"/>
    <w:rsid w:val="00D9124D"/>
    <w:rsid w:val="00D9734E"/>
    <w:rsid w:val="00DA05DC"/>
    <w:rsid w:val="00DA4C8A"/>
    <w:rsid w:val="00DB5F80"/>
    <w:rsid w:val="00DB7896"/>
    <w:rsid w:val="00DB790E"/>
    <w:rsid w:val="00DC2882"/>
    <w:rsid w:val="00DC3212"/>
    <w:rsid w:val="00DC4479"/>
    <w:rsid w:val="00DD07C9"/>
    <w:rsid w:val="00DD759B"/>
    <w:rsid w:val="00DE0C8E"/>
    <w:rsid w:val="00DE3891"/>
    <w:rsid w:val="00DE3F3D"/>
    <w:rsid w:val="00DE5FBC"/>
    <w:rsid w:val="00DF0802"/>
    <w:rsid w:val="00DF2066"/>
    <w:rsid w:val="00DF71EC"/>
    <w:rsid w:val="00DF78B8"/>
    <w:rsid w:val="00E017B8"/>
    <w:rsid w:val="00E03186"/>
    <w:rsid w:val="00E03EAB"/>
    <w:rsid w:val="00E1220C"/>
    <w:rsid w:val="00E165EB"/>
    <w:rsid w:val="00E2140B"/>
    <w:rsid w:val="00E214CE"/>
    <w:rsid w:val="00E26DB9"/>
    <w:rsid w:val="00E45314"/>
    <w:rsid w:val="00E52C19"/>
    <w:rsid w:val="00E53621"/>
    <w:rsid w:val="00E61775"/>
    <w:rsid w:val="00E6218A"/>
    <w:rsid w:val="00E638FA"/>
    <w:rsid w:val="00E67C30"/>
    <w:rsid w:val="00E711E1"/>
    <w:rsid w:val="00E71CF0"/>
    <w:rsid w:val="00E758AA"/>
    <w:rsid w:val="00E800FD"/>
    <w:rsid w:val="00E80519"/>
    <w:rsid w:val="00E80CBF"/>
    <w:rsid w:val="00E83D74"/>
    <w:rsid w:val="00E84458"/>
    <w:rsid w:val="00E87D32"/>
    <w:rsid w:val="00E91913"/>
    <w:rsid w:val="00EA0923"/>
    <w:rsid w:val="00EA3C36"/>
    <w:rsid w:val="00EA7D94"/>
    <w:rsid w:val="00EB0C37"/>
    <w:rsid w:val="00EB158B"/>
    <w:rsid w:val="00EB45E0"/>
    <w:rsid w:val="00EC5D9A"/>
    <w:rsid w:val="00EC5F53"/>
    <w:rsid w:val="00EC7E6D"/>
    <w:rsid w:val="00ED0FB2"/>
    <w:rsid w:val="00ED3DD5"/>
    <w:rsid w:val="00ED43C4"/>
    <w:rsid w:val="00ED4626"/>
    <w:rsid w:val="00ED596B"/>
    <w:rsid w:val="00EE523C"/>
    <w:rsid w:val="00EE552A"/>
    <w:rsid w:val="00EF089B"/>
    <w:rsid w:val="00EF3D69"/>
    <w:rsid w:val="00EF4B9B"/>
    <w:rsid w:val="00EF7524"/>
    <w:rsid w:val="00F00EFE"/>
    <w:rsid w:val="00F031BF"/>
    <w:rsid w:val="00F055F0"/>
    <w:rsid w:val="00F172D7"/>
    <w:rsid w:val="00F21A44"/>
    <w:rsid w:val="00F22524"/>
    <w:rsid w:val="00F237A5"/>
    <w:rsid w:val="00F24FF9"/>
    <w:rsid w:val="00F25414"/>
    <w:rsid w:val="00F274E4"/>
    <w:rsid w:val="00F2795F"/>
    <w:rsid w:val="00F300CE"/>
    <w:rsid w:val="00F32263"/>
    <w:rsid w:val="00F33283"/>
    <w:rsid w:val="00F354B9"/>
    <w:rsid w:val="00F35C6B"/>
    <w:rsid w:val="00F35CC6"/>
    <w:rsid w:val="00F35FD1"/>
    <w:rsid w:val="00F37010"/>
    <w:rsid w:val="00F41469"/>
    <w:rsid w:val="00F44689"/>
    <w:rsid w:val="00F4482E"/>
    <w:rsid w:val="00F47407"/>
    <w:rsid w:val="00F51371"/>
    <w:rsid w:val="00F51A80"/>
    <w:rsid w:val="00F5200F"/>
    <w:rsid w:val="00F52993"/>
    <w:rsid w:val="00F54E62"/>
    <w:rsid w:val="00F566BE"/>
    <w:rsid w:val="00F568DA"/>
    <w:rsid w:val="00F62393"/>
    <w:rsid w:val="00F75B40"/>
    <w:rsid w:val="00F76F70"/>
    <w:rsid w:val="00F850C7"/>
    <w:rsid w:val="00F85F4A"/>
    <w:rsid w:val="00F94A60"/>
    <w:rsid w:val="00F94B50"/>
    <w:rsid w:val="00FA0875"/>
    <w:rsid w:val="00FA1F80"/>
    <w:rsid w:val="00FA3163"/>
    <w:rsid w:val="00FA74F4"/>
    <w:rsid w:val="00FB4DBC"/>
    <w:rsid w:val="00FC5631"/>
    <w:rsid w:val="00FD05AA"/>
    <w:rsid w:val="00FD327A"/>
    <w:rsid w:val="00FD3E4A"/>
    <w:rsid w:val="00FE4477"/>
    <w:rsid w:val="00FE6BE0"/>
    <w:rsid w:val="00FF4000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9544E6-0ACA-4D27-8ADE-DF8325DF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18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D0571F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0571F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0571F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0571F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D0571F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D0571F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D0571F"/>
    <w:pPr>
      <w:keepNext/>
      <w:tabs>
        <w:tab w:val="left" w:pos="142"/>
      </w:tabs>
      <w:ind w:left="851"/>
      <w:outlineLvl w:val="6"/>
    </w:pPr>
    <w:rPr>
      <w:rFonts w:ascii="Arial" w:hAnsi="Arial"/>
      <w:b/>
      <w:bCs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D0571F"/>
    <w:pPr>
      <w:keepNext/>
      <w:tabs>
        <w:tab w:val="left" w:pos="142"/>
      </w:tabs>
      <w:ind w:left="851"/>
      <w:outlineLvl w:val="7"/>
    </w:pPr>
    <w:rPr>
      <w:rFonts w:ascii="Arial" w:hAnsi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96642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A96642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A96642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A96642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A96642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semiHidden/>
    <w:locked/>
    <w:rsid w:val="00A96642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A96642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A96642"/>
    <w:rPr>
      <w:rFonts w:ascii="Calibri" w:hAnsi="Calibri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057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274E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057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A96642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0571F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96642"/>
    <w:rPr>
      <w:rFonts w:cs="Times New Roman"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0571F"/>
    <w:pPr>
      <w:shd w:val="clear" w:color="auto" w:fill="000080"/>
    </w:pPr>
    <w:rPr>
      <w:rFonts w:ascii="Tahoma" w:hAnsi="Tahoma" w:cs="B Optima Bold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A96642"/>
    <w:rPr>
      <w:rFonts w:cs="Times New Roman"/>
      <w:sz w:val="2"/>
      <w:lang w:val="es-ES" w:eastAsia="es-ES"/>
    </w:rPr>
  </w:style>
  <w:style w:type="paragraph" w:customStyle="1" w:styleId="Ttulo">
    <w:name w:val="Título"/>
    <w:basedOn w:val="Normal"/>
    <w:link w:val="TtuloCar"/>
    <w:uiPriority w:val="99"/>
    <w:qFormat/>
    <w:rsid w:val="00D0571F"/>
    <w:pPr>
      <w:autoSpaceDE/>
      <w:autoSpaceDN/>
      <w:jc w:val="center"/>
    </w:pPr>
    <w:rPr>
      <w:b/>
      <w:sz w:val="24"/>
      <w:lang w:val="es-ES_tradnl"/>
    </w:rPr>
  </w:style>
  <w:style w:type="character" w:customStyle="1" w:styleId="TtuloCar">
    <w:name w:val="Título Car"/>
    <w:link w:val="Ttulo"/>
    <w:uiPriority w:val="99"/>
    <w:locked/>
    <w:rsid w:val="00A96642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D0571F"/>
    <w:pPr>
      <w:autoSpaceDE/>
      <w:autoSpaceDN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41269"/>
    <w:rPr>
      <w:rFonts w:cs="Times New Roman"/>
      <w:sz w:val="24"/>
      <w:lang w:val="es-ES_tradnl"/>
    </w:rPr>
  </w:style>
  <w:style w:type="paragraph" w:styleId="Textodebloque">
    <w:name w:val="Block Text"/>
    <w:basedOn w:val="Normal"/>
    <w:uiPriority w:val="99"/>
    <w:rsid w:val="00D0571F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D0571F"/>
    <w:pPr>
      <w:tabs>
        <w:tab w:val="left" w:pos="142"/>
      </w:tabs>
      <w:ind w:left="851"/>
      <w:jc w:val="both"/>
    </w:pPr>
    <w:rPr>
      <w:rFonts w:ascii="Optima" w:hAnsi="Optima"/>
      <w:sz w:val="24"/>
      <w:lang w:val="es-ES_tradnl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96642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0571F"/>
    <w:pPr>
      <w:spacing w:line="360" w:lineRule="auto"/>
      <w:ind w:left="709" w:firstLine="709"/>
      <w:jc w:val="both"/>
    </w:pPr>
    <w:rPr>
      <w:rFonts w:ascii="Optima" w:hAnsi="Optima"/>
      <w:sz w:val="24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A96642"/>
    <w:rPr>
      <w:rFonts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D0571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A96642"/>
    <w:rPr>
      <w:rFonts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A9762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6212E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C5B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96642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545D6B"/>
    <w:pPr>
      <w:suppressAutoHyphens/>
      <w:autoSpaceDN/>
      <w:ind w:left="720"/>
    </w:pPr>
    <w:rPr>
      <w:color w:val="000000"/>
      <w:lang w:eastAsia="zh-CN"/>
    </w:rPr>
  </w:style>
  <w:style w:type="character" w:styleId="Hipervnculo">
    <w:name w:val="Hyperlink"/>
    <w:uiPriority w:val="99"/>
    <w:unhideWhenUsed/>
    <w:locked/>
    <w:rsid w:val="0071040D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locked/>
    <w:rsid w:val="00E12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locked/>
    <w:rsid w:val="00E1220C"/>
  </w:style>
  <w:style w:type="character" w:customStyle="1" w:styleId="TextocomentarioCar">
    <w:name w:val="Texto comentario Car"/>
    <w:basedOn w:val="Fuentedeprrafopredeter"/>
    <w:link w:val="Textocomentario"/>
    <w:uiPriority w:val="99"/>
    <w:rsid w:val="00E1220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E1220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1220C"/>
    <w:rPr>
      <w:b/>
      <w:bCs/>
    </w:rPr>
  </w:style>
  <w:style w:type="paragraph" w:customStyle="1" w:styleId="Cuerpodetexto">
    <w:name w:val="Cuerpo de texto"/>
    <w:basedOn w:val="Normal"/>
    <w:uiPriority w:val="99"/>
    <w:rsid w:val="00EE552A"/>
    <w:pPr>
      <w:autoSpaceDE/>
      <w:autoSpaceDN/>
    </w:pPr>
    <w:rPr>
      <w:rFonts w:ascii="Calibri" w:eastAsia="Calibri" w:hAnsi="Calibri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1006-0C13-44B3-8B72-B6E8DFAD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SERVICIO DE INFORMÁTICA</vt:lpstr>
      <vt:lpstr>SERVICIO DE INFORMÁTICA</vt:lpstr>
    </vt:vector>
  </TitlesOfParts>
  <Company>Ayto. Las Palmas G.C.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Organizacion y Metodos</dc:creator>
  <cp:keywords/>
  <cp:lastModifiedBy>Ana Maria Medina Bordon</cp:lastModifiedBy>
  <cp:revision>22</cp:revision>
  <cp:lastPrinted>2020-01-23T10:02:00Z</cp:lastPrinted>
  <dcterms:created xsi:type="dcterms:W3CDTF">2022-01-07T13:07:00Z</dcterms:created>
  <dcterms:modified xsi:type="dcterms:W3CDTF">2022-02-08T08:27:00Z</dcterms:modified>
</cp:coreProperties>
</file>